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1bb1" w14:textId="ff61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2021 жылғы 24 желтоқсандағы "2022-2024 жылдарға арналған Павлодар аудандық бюджеті туралы" № 18/82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30 наурыздағы № 22/113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"2022-2024 жылдарға арналған Павлодар аудандық бюджеті туралы" 2021 жылғы 24 желтоқсандағы № 18/82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26210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Павлодар аудандық бюджеті тиісінше 1, 2 және 3-қосымшаларына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7 357 638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1 046 187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6 280 338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7 452 322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84 787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142 881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58 094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- 179 471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179 471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 жылға арналған аудандық бюджетінде ауылдық округтердің және Ольгинка ауылының бюджеттеріне берілетін ағымдағы нысаналы трансферттер келесі көлемдерінде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89 983 мың теңге – елді мекендердің автомобиль жолдарын жөндеуді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31 216 мың теңге – мәдениет саласындағы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444 966 мың теңге – "Ауыл-Ел бесігі" жобасы шеңберінде ауылдық елді мекендерде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13 082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41 223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22/113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18/82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Павлодар аудандық бюджеті туралы (өзгерістермен)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7 357 638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6 280 338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6 229 914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58 094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