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85a34" w14:textId="8d85a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аудандық мәслихатының 2021 жылғы 29 желтоқсандағы "2022-2024 жылдарға арналған Кеңес ауылдық округінің бюджеті туралы" № 19/93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2022 жылғы 14 сәуірдегі № 23/128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 аудандық мәслихаты ШЕШТІ: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аудандық мәслихатының "2022-2024 жылдарға арналған Кеңес ауылдық округінің бюджеті туралы" 2021 жылғы 29 желтоқсандағы № 19/93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Кеңес ауылдық округінің бюджеті туралы тиісінше 1, 2 және 3-қосымшаларына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88 394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4 648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82 630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89 306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912 мың теңге.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Гейнц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19/93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Кенес ауылдық округінің бюджеті туралы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