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b421" w14:textId="d29b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2021 жылғы 29 желтоқсандағы "2022-2024 жылдарға арналған Чернорецк ауылдық округінің бюджеті туралы" № 19/99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14 сәуірдегі № 23/133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"2022-2024 жылдарға арналған Чернорецк ауылдық округінің бюджеті туралы" 2021 жылғы 29 желтоқсандағы № 19/99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Чернорецк ауылдық округінің бюджеті туралы тиісінше 1, 2 және 3-қосымшаларына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79 970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454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23/133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Чернорецк ауылдық округінің бюджеті туралы (өзгерістермен)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