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dbd0" w14:textId="37cd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"2022-2024 жылдарға арналған Кеңес ауылдық бюджеті туралы" № 19/93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22 қыркүйектегі № 28/156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Кеңес ауылдық бюджеті туралы" 2021 жылғы 29 желтоқсандағы № 19/93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Кеңес ауылдық бюджеті тиісінше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88 254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912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 туралы (өзгерістермен)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