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a59c" w14:textId="4dda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2021 жылғы 29 желтоқсандағы "2022-2024 жылдарға арналған Черноярка ауылдық округінің бюджеті туралы" № 19/100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22 қыркүйектегі № 28/163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"2022-2024 жылдарға арналған Черноярка ауылдық округінің бюджеті туралы" 2021 жылғы 29 желтоқсандағы № 19/100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Черноярка ауылдық округінің бюджеті тиісінше 1, 2 және 3-қосымшаларына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105 766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3 465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36 325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19/100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Черноярка ауылдық округінің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