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10059" w14:textId="68100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Заңғар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2022 жылғы 25 қарашадағы № 31/179 шешімі. Күші жойылды - Павлодар облысы Павлодар аудандық мәслихатының 2023 жылғы 19 қазандағы № 8/88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аудандық мәслихатының 19.10.2023 № </w:t>
      </w:r>
      <w:r>
        <w:rPr>
          <w:rFonts w:ascii="Times New Roman"/>
          <w:b w:val="false"/>
          <w:i w:val="false"/>
          <w:color w:val="ff0000"/>
          <w:sz w:val="28"/>
        </w:rPr>
        <w:t>8/88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Республикасының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Павлодар аудандық мәслихаты ШЕШТІ:</w:t>
      </w:r>
    </w:p>
    <w:bookmarkEnd w:id="0"/>
    <w:bookmarkStart w:name="z2" w:id="1"/>
    <w:p>
      <w:pPr>
        <w:spacing w:after="0"/>
        <w:ind w:left="0"/>
        <w:jc w:val="both"/>
      </w:pPr>
      <w:r>
        <w:rPr>
          <w:rFonts w:ascii="Times New Roman"/>
          <w:b w:val="false"/>
          <w:i w:val="false"/>
          <w:color w:val="000000"/>
          <w:sz w:val="28"/>
        </w:rPr>
        <w:t>
      1. Қоса беріліп отырған Павлодар ауданы Заңғар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 бекітілсін.</w:t>
      </w:r>
    </w:p>
    <w:bookmarkEnd w:id="1"/>
    <w:bookmarkStart w:name="z3" w:id="2"/>
    <w:p>
      <w:pPr>
        <w:spacing w:after="0"/>
        <w:ind w:left="0"/>
        <w:jc w:val="both"/>
      </w:pPr>
      <w:r>
        <w:rPr>
          <w:rFonts w:ascii="Times New Roman"/>
          <w:b w:val="false"/>
          <w:i w:val="false"/>
          <w:color w:val="000000"/>
          <w:sz w:val="28"/>
        </w:rPr>
        <w:t xml:space="preserve">
      2. Павлодар аудандық мәслихатының 2014 жылғы 24 қыркүйектегі "Павлодар ауданы Заңғар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39/274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4057 болып тіркелген)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Гейнц</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w:t>
            </w:r>
            <w:r>
              <w:br/>
            </w:r>
            <w:r>
              <w:rPr>
                <w:rFonts w:ascii="Times New Roman"/>
                <w:b w:val="false"/>
                <w:i w:val="false"/>
                <w:color w:val="000000"/>
                <w:sz w:val="20"/>
              </w:rPr>
              <w:t>аудандық мәслихатының</w:t>
            </w:r>
            <w:r>
              <w:br/>
            </w:r>
            <w:r>
              <w:rPr>
                <w:rFonts w:ascii="Times New Roman"/>
                <w:b w:val="false"/>
                <w:i w:val="false"/>
                <w:color w:val="000000"/>
                <w:sz w:val="20"/>
              </w:rPr>
              <w:t>2022 жылғы 25 қарашадағы</w:t>
            </w:r>
            <w:r>
              <w:br/>
            </w:r>
            <w:r>
              <w:rPr>
                <w:rFonts w:ascii="Times New Roman"/>
                <w:b w:val="false"/>
                <w:i w:val="false"/>
                <w:color w:val="000000"/>
                <w:sz w:val="20"/>
              </w:rPr>
              <w:t xml:space="preserve">№ 31/179 шешімімен </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Павлодар ауданы Заңғар ауылдық округінің аумағында бөлек жергілікті қоғамдастық жиындарын өткізу және жергілікті қоғамдастық жиынына қатысу үшін ауыл тұрғындары өкілдерінің санын айқындау тәртібі</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xml:space="preserve">
      1. Осы Павлодар ауданы Заңғар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 тәртібі (бұдан әрі–тәртіп)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"Жергілікті қоғамдастықтың бөлек жиындарын өткізудің үлгі қағидаларын бекіту туралы"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Павлодар ауданы Заңғар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 тәртібін белгілейді.</w:t>
      </w:r>
    </w:p>
    <w:p>
      <w:pPr>
        <w:spacing w:after="0"/>
        <w:ind w:left="0"/>
        <w:jc w:val="both"/>
      </w:pPr>
      <w:r>
        <w:rPr>
          <w:rFonts w:ascii="Times New Roman"/>
          <w:b w:val="false"/>
          <w:i w:val="false"/>
          <w:color w:val="000000"/>
          <w:sz w:val="28"/>
        </w:rPr>
        <w:t>
      2. Осы тәртіпте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Павлодар ауданы Заңғар ауылдық округінің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бөлек жергілікті қоғамдастық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Start w:name="z8" w:id="6"/>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6"/>
    <w:p>
      <w:pPr>
        <w:spacing w:after="0"/>
        <w:ind w:left="0"/>
        <w:jc w:val="both"/>
      </w:pPr>
      <w:r>
        <w:rPr>
          <w:rFonts w:ascii="Times New Roman"/>
          <w:b w:val="false"/>
          <w:i w:val="false"/>
          <w:color w:val="000000"/>
          <w:sz w:val="28"/>
        </w:rPr>
        <w:t>
      3. Жергілікті қоғамдастықтың бөлек жиынын өткізу үшін Заңғар ауылдық округінің аумағы: Заңғар, Коряковка ауылдары учаскелеріне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қоғамдастықтың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Заңғар ауылдық округінің әкімі шақырады және ұйымдастырады.</w:t>
      </w:r>
    </w:p>
    <w:p>
      <w:pPr>
        <w:spacing w:after="0"/>
        <w:ind w:left="0"/>
        <w:jc w:val="both"/>
      </w:pPr>
      <w:r>
        <w:rPr>
          <w:rFonts w:ascii="Times New Roman"/>
          <w:b w:val="false"/>
          <w:i w:val="false"/>
          <w:color w:val="000000"/>
          <w:sz w:val="28"/>
        </w:rPr>
        <w:t>
      6. Заңғар ауылдық округінің жергілікті қоғамдастықтың халқы жергілікті қоғамдастықтың бөлек жиындарының шақырылу уақыты, орны және талқыланатын мәселелер туралы Заңғар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шегінде бөлек жергілікті қоғамдастық жиынын өткізуді Заңғар ауылдық округ әкімі ұйымдастырады.</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Заңғар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Заңғар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оны Заңғар ауылдық округ әкімінің аппаратына беріледі.</w:t>
      </w:r>
    </w:p>
    <w:bookmarkStart w:name="z9" w:id="7"/>
    <w:p>
      <w:pPr>
        <w:spacing w:after="0"/>
        <w:ind w:left="0"/>
        <w:jc w:val="left"/>
      </w:pPr>
      <w:r>
        <w:rPr>
          <w:rFonts w:ascii="Times New Roman"/>
          <w:b/>
          <w:i w:val="false"/>
          <w:color w:val="000000"/>
        </w:rPr>
        <w:t xml:space="preserve"> 3-тарау. Заңғар ауылдық округінің жергілікті қоғамдастық жиынына қатысу үшін ауыл тұрғындары өкілдерінің санын айқындау</w:t>
      </w:r>
    </w:p>
    <w:bookmarkEnd w:id="7"/>
    <w:p>
      <w:pPr>
        <w:spacing w:after="0"/>
        <w:ind w:left="0"/>
        <w:jc w:val="both"/>
      </w:pPr>
      <w:r>
        <w:rPr>
          <w:rFonts w:ascii="Times New Roman"/>
          <w:b w:val="false"/>
          <w:i w:val="false"/>
          <w:color w:val="000000"/>
          <w:sz w:val="28"/>
        </w:rPr>
        <w:t>
      13. Заңғар ауылдық округінің аумағында жергілікті қоғамдастық жиынына қатысу үшін ауыл тұрғындары өкілдерінің саны мынадай тәртіппен айқындалады:</w:t>
      </w:r>
    </w:p>
    <w:p>
      <w:pPr>
        <w:spacing w:after="0"/>
        <w:ind w:left="0"/>
        <w:jc w:val="both"/>
      </w:pPr>
      <w:r>
        <w:rPr>
          <w:rFonts w:ascii="Times New Roman"/>
          <w:b w:val="false"/>
          <w:i w:val="false"/>
          <w:color w:val="000000"/>
          <w:sz w:val="28"/>
        </w:rPr>
        <w:t>
      Заңғар ауылы үшін – 4 адам;</w:t>
      </w:r>
    </w:p>
    <w:p>
      <w:pPr>
        <w:spacing w:after="0"/>
        <w:ind w:left="0"/>
        <w:jc w:val="both"/>
      </w:pPr>
      <w:r>
        <w:rPr>
          <w:rFonts w:ascii="Times New Roman"/>
          <w:b w:val="false"/>
          <w:i w:val="false"/>
          <w:color w:val="000000"/>
          <w:sz w:val="28"/>
        </w:rPr>
        <w:t>
      Коряковка ауылы үшін – 3 адам.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