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c9b7" w14:textId="d9ac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Павлодар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14 желтоқсандағы № 32/183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Павлодар аудандық бюджеті тиісінше 1, 2 және 3-қосымшаларына сәйкес,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5 224 056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1 671 768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3 485 061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5 370 818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65 903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129 119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63 216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- 212 665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212 665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21.11.2023 № </w:t>
      </w:r>
      <w:r>
        <w:rPr>
          <w:rFonts w:ascii="Times New Roman"/>
          <w:b w:val="false"/>
          <w:i w:val="false"/>
          <w:color w:val="000000"/>
          <w:sz w:val="28"/>
        </w:rPr>
        <w:t>9/102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Аудандық жергілікті атқарушы органның 2023 жылға арналған резерві 33 184 мың теңге сомасында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Павлодар облысы Павлодар аудандық мәслихатының 14.06.2023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4/45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Павлодар аудандық бюджетінде – 997 504 мың теңге облыстық бюджеттен берілетін субвенция көлемі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округтердің және Ольгинка ауылының бюджеттеріне берілетін субвенциялар көлемдері 2023 жылға арналған аудан бюджетінде жалпы сомасы 793 502 мың теңге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69 246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Ефремовка – 40 282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Заңғар – 37 086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65 513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91 004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36 766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65 393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77 628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43 491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Рождественка – 83 094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85 767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61 645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Шақат – 36 587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аудандық бюджетте ауылдық округтердің және Ольгинка ауылының бюджеттеріне берілетін ағымдағы нысаналы трансферттер келесі көлемдерде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114 805 мың теңге – елді мекендердің автомобиль жолдарын жөндеу жөніндегі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12 444 мың теңге – елді мекендерді сумен жабдықтауды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43 634 мың теңге – елді мекендерді абаттандыру бойынша іс-шараларды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180 939 мың теңге – "Ауыл-Ел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51 487 мың теңге – мәдениет және спорт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8 316 мың теңге – мемлекеттік органдардың ағымдағы және күрделі шығыстарына.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Павлодар облысы Павлодар аудандық мәслихатының 21.11.2023 № </w:t>
      </w:r>
      <w:r>
        <w:rPr>
          <w:rFonts w:ascii="Times New Roman"/>
          <w:b w:val="false"/>
          <w:i w:val="false"/>
          <w:color w:val="000000"/>
          <w:sz w:val="28"/>
        </w:rPr>
        <w:t>9/102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округтердің және Ольгинка ауылының бюджеттеріне нысаналы трансферттердің көрсетілген сомасын үлестіру аудан әкімдігінің қаулысы негізінде анықталады.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Павлодар аудандық бюджеті туралы (өзгерістермен)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21.11.2023 № </w:t>
      </w:r>
      <w:r>
        <w:rPr>
          <w:rFonts w:ascii="Times New Roman"/>
          <w:b w:val="false"/>
          <w:i w:val="false"/>
          <w:color w:val="ff0000"/>
          <w:sz w:val="28"/>
        </w:rPr>
        <w:t>9/102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823 844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Павлодар аудандық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32/183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Павлодар аудандық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