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ffbb" w14:textId="cbdf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Кемеңгер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33/199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Кемеңгер ауылдық округінің бюджеті туралы тиісінше 1, 2 және 3-қосымшаларына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100 733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000000"/>
          <w:sz w:val="28"/>
        </w:rPr>
        <w:t>8/79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Кемеңгер ауылдық округінің бюджетінде аудандық бюджеттен берілетін 2023 жылға арналған субвенция көлемі 36 766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Кемеңгер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ff0000"/>
          <w:sz w:val="28"/>
        </w:rPr>
        <w:t>8/79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89 060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Кемеңгер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Кемеңгер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