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b936" w14:textId="84bb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Успен ауданы әкімдігінің 2022 жылғы 8 сәуірдегі № 74/4 қаулысы</w:t>
      </w:r>
    </w:p>
    <w:p>
      <w:pPr>
        <w:spacing w:after="0"/>
        <w:ind w:left="0"/>
        <w:jc w:val="both"/>
      </w:pPr>
      <w:bookmarkStart w:name="z1" w:id="0"/>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"Успен ауданының қаржы бөлімі" мемлекеттік мекемесі туралы Ережені бекітілсін.</w:t>
      </w:r>
    </w:p>
    <w:bookmarkEnd w:id="1"/>
    <w:bookmarkStart w:name="z3" w:id="2"/>
    <w:p>
      <w:pPr>
        <w:spacing w:after="0"/>
        <w:ind w:left="0"/>
        <w:jc w:val="both"/>
      </w:pPr>
      <w:r>
        <w:rPr>
          <w:rFonts w:ascii="Times New Roman"/>
          <w:b w:val="false"/>
          <w:i w:val="false"/>
          <w:color w:val="000000"/>
          <w:sz w:val="28"/>
        </w:rPr>
        <w:t>
      2. "Успен ауданының қаржы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заңнамада белгіленген тәртіппен әділет органдарында лауазымды мемлекеттік тіркеуді;</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 түрде қазақ және орыс тілдерінде "Республиканың Заңнама және құқықтық ақпарат институты" шаруашылық жүргізу құқығындағы республикалық мемлекеттік кәсіпорнының филиалына Қазақстан Республикасы Әділет министрлігінің Павлодар облысы бойынша Қазақстан Республикасы нормативтік құқықтық актілерінің эталондық бақылау банкіне ресми жариялау және енгізу үшін жіберуді қамтамасыз етсін;</w:t>
      </w:r>
    </w:p>
    <w:p>
      <w:pPr>
        <w:spacing w:after="0"/>
        <w:ind w:left="0"/>
        <w:jc w:val="both"/>
      </w:pPr>
      <w:r>
        <w:rPr>
          <w:rFonts w:ascii="Times New Roman"/>
          <w:b w:val="false"/>
          <w:i w:val="false"/>
          <w:color w:val="000000"/>
          <w:sz w:val="28"/>
        </w:rPr>
        <w:t>
      3) осы қаулыны ресми жарияланғаннан кейін Успен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әкімінің жетекшілік ететін орынбасарына жүктелсін.</w:t>
      </w:r>
    </w:p>
    <w:bookmarkEnd w:id="3"/>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ауданы әкімдігінің </w:t>
            </w:r>
            <w:r>
              <w:br/>
            </w:r>
            <w:r>
              <w:rPr>
                <w:rFonts w:ascii="Times New Roman"/>
                <w:b w:val="false"/>
                <w:i w:val="false"/>
                <w:color w:val="000000"/>
                <w:sz w:val="20"/>
              </w:rPr>
              <w:t xml:space="preserve">2022 жылғы 8 сәуір </w:t>
            </w:r>
            <w:r>
              <w:br/>
            </w:r>
            <w:r>
              <w:rPr>
                <w:rFonts w:ascii="Times New Roman"/>
                <w:b w:val="false"/>
                <w:i w:val="false"/>
                <w:color w:val="000000"/>
                <w:sz w:val="20"/>
              </w:rPr>
              <w:t xml:space="preserve">№ 74/4 қаулысымен </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"Успен ауданының қаржы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"Успен ауданының қаржы бөлімі" мемлекеттік мекемесі (бұдан әрі -"Успен ауданының қаржы бөлімі" ММ) бюджетті атқару, жергілікті бюджетті атқарылуы бойынша бухгалтерлік есеп және бюджеттік есептілікті жүргізу, коммуналдық мүлікке мемлекеттің меншік құқығын іске асыру, жекешелендіру және аудандық коммуналдық меншікті басқару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"Успен ауданының қаржы бөлімі" ММ ведомстволары жоқ.</w:t>
      </w:r>
    </w:p>
    <w:p>
      <w:pPr>
        <w:spacing w:after="0"/>
        <w:ind w:left="0"/>
        <w:jc w:val="both"/>
      </w:pPr>
      <w:r>
        <w:rPr>
          <w:rFonts w:ascii="Times New Roman"/>
          <w:b w:val="false"/>
          <w:i w:val="false"/>
          <w:color w:val="000000"/>
          <w:sz w:val="28"/>
        </w:rPr>
        <w:t>
      3. "Успен ауданының қаржы бөлімі" ММ өз қызметiн Қазақстан Республикасының Конституциясына, Қазақстан Республикасының Бюджеттік кодексіне, Қазақстан Республикасының "Қазақстан Республикасында жергілікті басқару және өзін-өзі басқару туралы" Заңына, Қазақстан Республикасының "Мемлекеттік мүлік туралы" Заңына, Қазақстан Республикасының "Мемлекеттік қызмет туралы" Заңына, Қазақстан Республикасының "Құқықтық актілері туралы" Заңына, Қазақстан Республикасы Президентінің және Үкіметінің актілеріне, сондай - ақ осы Ережеге сәйкес жүзеге асырады.</w:t>
      </w:r>
    </w:p>
    <w:p>
      <w:pPr>
        <w:spacing w:after="0"/>
        <w:ind w:left="0"/>
        <w:jc w:val="both"/>
      </w:pPr>
      <w:r>
        <w:rPr>
          <w:rFonts w:ascii="Times New Roman"/>
          <w:b w:val="false"/>
          <w:i w:val="false"/>
          <w:color w:val="000000"/>
          <w:sz w:val="28"/>
        </w:rPr>
        <w:t>
      4. "Успен ауданының қаржы бөлімі" ММ мемлекеттік мекеме ұйымдық -құқықтық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"Успен ауданының қаржы бөлімі" ММ азаматтық - құқықтық қатынастарды өз атынан жасайды.</w:t>
      </w:r>
    </w:p>
    <w:p>
      <w:pPr>
        <w:spacing w:after="0"/>
        <w:ind w:left="0"/>
        <w:jc w:val="both"/>
      </w:pPr>
      <w:r>
        <w:rPr>
          <w:rFonts w:ascii="Times New Roman"/>
          <w:b w:val="false"/>
          <w:i w:val="false"/>
          <w:color w:val="000000"/>
          <w:sz w:val="28"/>
        </w:rPr>
        <w:t>
      6. "Успен ауданының қаржы бөлімі" ММ Қазақстан Республикасының заңнамасына сәйкес уәкiлеттiк берiлген жағдайда ол мемлекеттің атынан азаматтық - құқықтық қатынастардың тарапы болуға құқылы.</w:t>
      </w:r>
    </w:p>
    <w:p>
      <w:pPr>
        <w:spacing w:after="0"/>
        <w:ind w:left="0"/>
        <w:jc w:val="both"/>
      </w:pPr>
      <w:r>
        <w:rPr>
          <w:rFonts w:ascii="Times New Roman"/>
          <w:b w:val="false"/>
          <w:i w:val="false"/>
          <w:color w:val="000000"/>
          <w:sz w:val="28"/>
        </w:rPr>
        <w:t>
      7. "Успен ауданының қаржы бөлімі" ММ өз құзыретінің мәселелері бойынша заңнамада белгiленген тәртiппен "Успен ауданының қаржы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xml:space="preserve">
      8. "Успен ауданының қаржы бөлімі" ММ құрылымы мен штат санының лимиті Қазақстан Республикасының заңнамасына сәйкес бекітіледі. </w:t>
      </w:r>
    </w:p>
    <w:p>
      <w:pPr>
        <w:spacing w:after="0"/>
        <w:ind w:left="0"/>
        <w:jc w:val="both"/>
      </w:pPr>
      <w:r>
        <w:rPr>
          <w:rFonts w:ascii="Times New Roman"/>
          <w:b w:val="false"/>
          <w:i w:val="false"/>
          <w:color w:val="000000"/>
          <w:sz w:val="28"/>
        </w:rPr>
        <w:t>
      9. Заңды тұлғаның орналасқан жері: 141000, Қазақстан Республикасы, Павлодар облысы, Успен ауданы, Успен ауылы, Терешкова көшесі, 29.</w:t>
      </w:r>
    </w:p>
    <w:p>
      <w:pPr>
        <w:spacing w:after="0"/>
        <w:ind w:left="0"/>
        <w:jc w:val="both"/>
      </w:pPr>
      <w:r>
        <w:rPr>
          <w:rFonts w:ascii="Times New Roman"/>
          <w:b w:val="false"/>
          <w:i w:val="false"/>
          <w:color w:val="000000"/>
          <w:sz w:val="28"/>
        </w:rPr>
        <w:t>
      10. "Успен ауданының қаржы бөлімі" ММ-нің жұмыс тәртібі: дүйсенбі - жұма күндері сағат 9.00 - ден 18.30 - ға дейін, түскі үзіліс сағат 13.00 – ден 14.30 - ға дейін, демалыс күндері: сенбі - жексенбі.</w:t>
      </w:r>
    </w:p>
    <w:p>
      <w:pPr>
        <w:spacing w:after="0"/>
        <w:ind w:left="0"/>
        <w:jc w:val="both"/>
      </w:pPr>
      <w:r>
        <w:rPr>
          <w:rFonts w:ascii="Times New Roman"/>
          <w:b w:val="false"/>
          <w:i w:val="false"/>
          <w:color w:val="000000"/>
          <w:sz w:val="28"/>
        </w:rPr>
        <w:t>
      11. Заңды тұлғаның толық атауы: мемлекеттік тілде - "Успен ауданының қаржы бөлімі" мемлекеттік мекемесі, орыс тілінде - государственное учреждение "Отдел финансов Успенского района".</w:t>
      </w:r>
    </w:p>
    <w:p>
      <w:pPr>
        <w:spacing w:after="0"/>
        <w:ind w:left="0"/>
        <w:jc w:val="both"/>
      </w:pPr>
      <w:r>
        <w:rPr>
          <w:rFonts w:ascii="Times New Roman"/>
          <w:b w:val="false"/>
          <w:i w:val="false"/>
          <w:color w:val="000000"/>
          <w:sz w:val="28"/>
        </w:rPr>
        <w:t>
      12. Мемлекет Успен ауданы әкімдігі тұлғасында "Успен ауданының қаржы бөлім" ММ құрылтайшысы болып табылады.</w:t>
      </w:r>
    </w:p>
    <w:p>
      <w:pPr>
        <w:spacing w:after="0"/>
        <w:ind w:left="0"/>
        <w:jc w:val="both"/>
      </w:pPr>
      <w:r>
        <w:rPr>
          <w:rFonts w:ascii="Times New Roman"/>
          <w:b w:val="false"/>
          <w:i w:val="false"/>
          <w:color w:val="000000"/>
          <w:sz w:val="28"/>
        </w:rPr>
        <w:t>
      13. Осы ереже "Успен ауданының қаржы бөлімі" ММ құрылтай құжаты болып табылады.</w:t>
      </w:r>
    </w:p>
    <w:p>
      <w:pPr>
        <w:spacing w:after="0"/>
        <w:ind w:left="0"/>
        <w:jc w:val="both"/>
      </w:pPr>
      <w:r>
        <w:rPr>
          <w:rFonts w:ascii="Times New Roman"/>
          <w:b w:val="false"/>
          <w:i w:val="false"/>
          <w:color w:val="000000"/>
          <w:sz w:val="28"/>
        </w:rPr>
        <w:t>
      14. "Успен ауданының қаржы бөлімі" ММ қызметiн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15. "Успен ауданының қаржы бөлімі" ММ кәсiпкерлiк субъектілерімен "Успен ауданының қаржы бөлімі" ММ өкілеттіктері болып табылатын мiндеттердi орындау тұрғысынан шарттық қарым - қатынас жасауға тыйым салынады.</w:t>
      </w:r>
    </w:p>
    <w:p>
      <w:pPr>
        <w:spacing w:after="0"/>
        <w:ind w:left="0"/>
        <w:jc w:val="both"/>
      </w:pPr>
      <w:r>
        <w:rPr>
          <w:rFonts w:ascii="Times New Roman"/>
          <w:b w:val="false"/>
          <w:i w:val="false"/>
          <w:color w:val="000000"/>
          <w:sz w:val="28"/>
        </w:rPr>
        <w:t>
      Егер "Успен ауданының қаржы бөлімі" ММ заңнамалық актiлермен кiрiс әкелетiн қызметтi жүзеге асыру құқығы берiлсе, онда алынған кiрiс, егер Қазақстан Республикасының заңнамасында өзгеше белгіленбесе, мемлекеттік бюджетке жiберiледi.</w:t>
      </w:r>
    </w:p>
    <w:bookmarkStart w:name="z8" w:id="6"/>
    <w:p>
      <w:pPr>
        <w:spacing w:after="0"/>
        <w:ind w:left="0"/>
        <w:jc w:val="left"/>
      </w:pPr>
      <w:r>
        <w:rPr>
          <w:rFonts w:ascii="Times New Roman"/>
          <w:b/>
          <w:i w:val="false"/>
          <w:color w:val="000000"/>
        </w:rPr>
        <w:t xml:space="preserve"> 2-тарау. "Успен ауданының қаржы бөлімі" ММ міндеттері мен өкілеттіліктері</w:t>
      </w:r>
    </w:p>
    <w:bookmarkEnd w:id="6"/>
    <w:p>
      <w:pPr>
        <w:spacing w:after="0"/>
        <w:ind w:left="0"/>
        <w:jc w:val="both"/>
      </w:pPr>
      <w:r>
        <w:rPr>
          <w:rFonts w:ascii="Times New Roman"/>
          <w:b w:val="false"/>
          <w:i w:val="false"/>
          <w:color w:val="000000"/>
          <w:sz w:val="28"/>
        </w:rPr>
        <w:t>
      16. Мақсаты:</w:t>
      </w:r>
    </w:p>
    <w:p>
      <w:pPr>
        <w:spacing w:after="0"/>
        <w:ind w:left="0"/>
        <w:jc w:val="both"/>
      </w:pPr>
      <w:r>
        <w:rPr>
          <w:rFonts w:ascii="Times New Roman"/>
          <w:b w:val="false"/>
          <w:i w:val="false"/>
          <w:color w:val="000000"/>
          <w:sz w:val="28"/>
        </w:rPr>
        <w:t>
      1) Успен ауданының аумағында бюджетті орындау бойынша жұмыстарды ұйымдастыру;</w:t>
      </w:r>
    </w:p>
    <w:p>
      <w:pPr>
        <w:spacing w:after="0"/>
        <w:ind w:left="0"/>
        <w:jc w:val="both"/>
      </w:pPr>
      <w:r>
        <w:rPr>
          <w:rFonts w:ascii="Times New Roman"/>
          <w:b w:val="false"/>
          <w:i w:val="false"/>
          <w:color w:val="000000"/>
          <w:sz w:val="28"/>
        </w:rPr>
        <w:t>
      2) аудандық коммуналдық меншікті басқару;</w:t>
      </w:r>
    </w:p>
    <w:p>
      <w:pPr>
        <w:spacing w:after="0"/>
        <w:ind w:left="0"/>
        <w:jc w:val="both"/>
      </w:pPr>
      <w:r>
        <w:rPr>
          <w:rFonts w:ascii="Times New Roman"/>
          <w:b w:val="false"/>
          <w:i w:val="false"/>
          <w:color w:val="000000"/>
          <w:sz w:val="28"/>
        </w:rPr>
        <w:t>
      3) жергілікті бюджетті орындау бойынша бюджеттік есеп пен есептілікті жүргізу болып табылады;</w:t>
      </w:r>
    </w:p>
    <w:p>
      <w:pPr>
        <w:spacing w:after="0"/>
        <w:ind w:left="0"/>
        <w:jc w:val="both"/>
      </w:pPr>
      <w:r>
        <w:rPr>
          <w:rFonts w:ascii="Times New Roman"/>
          <w:b w:val="false"/>
          <w:i w:val="false"/>
          <w:color w:val="000000"/>
          <w:sz w:val="28"/>
        </w:rPr>
        <w:t>
      4) аудан бюджетінің атқарылуының мониторингісін жүргізу, оның атқарылуы туралы есептілікті дайындау;</w:t>
      </w:r>
    </w:p>
    <w:p>
      <w:pPr>
        <w:spacing w:after="0"/>
        <w:ind w:left="0"/>
        <w:jc w:val="both"/>
      </w:pPr>
      <w:r>
        <w:rPr>
          <w:rFonts w:ascii="Times New Roman"/>
          <w:b w:val="false"/>
          <w:i w:val="false"/>
          <w:color w:val="000000"/>
          <w:sz w:val="28"/>
        </w:rPr>
        <w:t>
      5) Успен ауданында бюджетті атқару бойынша мемлекеттік саясатты жүзеге асыру;</w:t>
      </w:r>
    </w:p>
    <w:p>
      <w:pPr>
        <w:spacing w:after="0"/>
        <w:ind w:left="0"/>
        <w:jc w:val="both"/>
      </w:pPr>
      <w:r>
        <w:rPr>
          <w:rFonts w:ascii="Times New Roman"/>
          <w:b w:val="false"/>
          <w:i w:val="false"/>
          <w:color w:val="000000"/>
          <w:sz w:val="28"/>
        </w:rPr>
        <w:t>
      6) Успен ауданының коммуналдық мемлекеттік меншігі жөнінде мемлекеттік саясатты жүзеге асыру;</w:t>
      </w:r>
    </w:p>
    <w:p>
      <w:pPr>
        <w:spacing w:after="0"/>
        <w:ind w:left="0"/>
        <w:jc w:val="both"/>
      </w:pPr>
      <w:r>
        <w:rPr>
          <w:rFonts w:ascii="Times New Roman"/>
          <w:b w:val="false"/>
          <w:i w:val="false"/>
          <w:color w:val="000000"/>
          <w:sz w:val="28"/>
        </w:rPr>
        <w:t>
      7) Аудан аумағында мемлекеттік сатып алулар үдерісінің мониторингісін жүзеге асыру.</w:t>
      </w:r>
    </w:p>
    <w:p>
      <w:pPr>
        <w:spacing w:after="0"/>
        <w:ind w:left="0"/>
        <w:jc w:val="both"/>
      </w:pPr>
      <w:r>
        <w:rPr>
          <w:rFonts w:ascii="Times New Roman"/>
          <w:b w:val="false"/>
          <w:i w:val="false"/>
          <w:color w:val="000000"/>
          <w:sz w:val="28"/>
        </w:rPr>
        <w:t>
      17. Өкілеттіліктері: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1) мемлекеттік органдардың, ұйымдардың, кәсіпорындардың, лауазымды тұлғалардың және азаматтардың келісімі бойынша белгіленген тәртіпте "Успен ауданының қаржы бөлімі" ММ алдына қойылған міндеттерді орындаумен байланысты мәселелер бойынша ақпаратты сұрату және алу; </w:t>
      </w:r>
    </w:p>
    <w:p>
      <w:pPr>
        <w:spacing w:after="0"/>
        <w:ind w:left="0"/>
        <w:jc w:val="both"/>
      </w:pPr>
      <w:r>
        <w:rPr>
          <w:rFonts w:ascii="Times New Roman"/>
          <w:b w:val="false"/>
          <w:i w:val="false"/>
          <w:color w:val="000000"/>
          <w:sz w:val="28"/>
        </w:rPr>
        <w:t>
      2) "Успен ауданының қаржы бөлімі" ММ мүдделерін мемлекеттік органдарда, сотта өкілдік ету;</w:t>
      </w:r>
    </w:p>
    <w:p>
      <w:pPr>
        <w:spacing w:after="0"/>
        <w:ind w:left="0"/>
        <w:jc w:val="both"/>
      </w:pPr>
      <w:r>
        <w:rPr>
          <w:rFonts w:ascii="Times New Roman"/>
          <w:b w:val="false"/>
          <w:i w:val="false"/>
          <w:color w:val="000000"/>
          <w:sz w:val="28"/>
        </w:rPr>
        <w:t xml:space="preserve">
      3) өз құзыреті шегінде шарттар, келісімдер жасау; </w:t>
      </w:r>
    </w:p>
    <w:p>
      <w:pPr>
        <w:spacing w:after="0"/>
        <w:ind w:left="0"/>
        <w:jc w:val="both"/>
      </w:pPr>
      <w:r>
        <w:rPr>
          <w:rFonts w:ascii="Times New Roman"/>
          <w:b w:val="false"/>
          <w:i w:val="false"/>
          <w:color w:val="000000"/>
          <w:sz w:val="28"/>
        </w:rPr>
        <w:t>
      4)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мемлекеттік мекеменің бухгалтерлік есебін және қаржылық есептілікті жүргізу;</w:t>
      </w:r>
    </w:p>
    <w:p>
      <w:pPr>
        <w:spacing w:after="0"/>
        <w:ind w:left="0"/>
        <w:jc w:val="both"/>
      </w:pPr>
      <w:r>
        <w:rPr>
          <w:rFonts w:ascii="Times New Roman"/>
          <w:b w:val="false"/>
          <w:i w:val="false"/>
          <w:color w:val="000000"/>
          <w:sz w:val="28"/>
        </w:rPr>
        <w:t>
      2) бөлім атында бекітілген коммуналдық мүліктің сақталуын қамтамасыз ету;</w:t>
      </w:r>
    </w:p>
    <w:p>
      <w:pPr>
        <w:spacing w:after="0"/>
        <w:ind w:left="0"/>
        <w:jc w:val="both"/>
      </w:pPr>
      <w:r>
        <w:rPr>
          <w:rFonts w:ascii="Times New Roman"/>
          <w:b w:val="false"/>
          <w:i w:val="false"/>
          <w:color w:val="000000"/>
          <w:sz w:val="28"/>
        </w:rPr>
        <w:t>
      3) мекеме жұмыскерлерінің кепілдік жұмыс жағдайлары мен әлеуметтік қорғау шараларын қамтамасыз ету;</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Аудандық бюджеттің орындалуын талдау, аудандық бюджет жобасының негізгі көрсеткіштерін анықтайды;</w:t>
      </w:r>
    </w:p>
    <w:p>
      <w:pPr>
        <w:spacing w:after="0"/>
        <w:ind w:left="0"/>
        <w:jc w:val="both"/>
      </w:pPr>
      <w:r>
        <w:rPr>
          <w:rFonts w:ascii="Times New Roman"/>
          <w:b w:val="false"/>
          <w:i w:val="false"/>
          <w:color w:val="000000"/>
          <w:sz w:val="28"/>
        </w:rPr>
        <w:t>
      2) бюджетті орындау саласында әдістемелік басшылықты жүзеге асырады;</w:t>
      </w:r>
    </w:p>
    <w:p>
      <w:pPr>
        <w:spacing w:after="0"/>
        <w:ind w:left="0"/>
        <w:jc w:val="both"/>
      </w:pPr>
      <w:r>
        <w:rPr>
          <w:rFonts w:ascii="Times New Roman"/>
          <w:b w:val="false"/>
          <w:i w:val="false"/>
          <w:color w:val="000000"/>
          <w:sz w:val="28"/>
        </w:rPr>
        <w:t>
      3) жергілікті бюджеттің міндеттері бойынша қаржыландырудың жиынтық жоспарын, төлемдер бойынша қаржыландыру мен түсімдердің жиынтық жоспарының жасалуын бекіту және оның жүргізуін құру;</w:t>
      </w:r>
    </w:p>
    <w:p>
      <w:pPr>
        <w:spacing w:after="0"/>
        <w:ind w:left="0"/>
        <w:jc w:val="both"/>
      </w:pPr>
      <w:r>
        <w:rPr>
          <w:rFonts w:ascii="Times New Roman"/>
          <w:b w:val="false"/>
          <w:i w:val="false"/>
          <w:color w:val="000000"/>
          <w:sz w:val="28"/>
        </w:rPr>
        <w:t>
      4) жылдық сомаларды қоса алғанда, міндеттер бойынша қаржыландырудың жиынтық жоспарын, төлемдер бойынша қаржыландыру мен түсімдердің жиынтық жоспарына өзгерістер мен толықтырулар енгізеді;</w:t>
      </w:r>
    </w:p>
    <w:p>
      <w:pPr>
        <w:spacing w:after="0"/>
        <w:ind w:left="0"/>
        <w:jc w:val="both"/>
      </w:pPr>
      <w:r>
        <w:rPr>
          <w:rFonts w:ascii="Times New Roman"/>
          <w:b w:val="false"/>
          <w:i w:val="false"/>
          <w:color w:val="000000"/>
          <w:sz w:val="28"/>
        </w:rPr>
        <w:t>
      5) бюджеттік мониторинг жүргізеді, бюджеттік мониторинг нәтижесі бойынша аудан бюджетінің орындалуы туралы аналитикалық есепті қалыптастырады;</w:t>
      </w:r>
    </w:p>
    <w:p>
      <w:pPr>
        <w:spacing w:after="0"/>
        <w:ind w:left="0"/>
        <w:jc w:val="both"/>
      </w:pPr>
      <w:r>
        <w:rPr>
          <w:rFonts w:ascii="Times New Roman"/>
          <w:b w:val="false"/>
          <w:i w:val="false"/>
          <w:color w:val="000000"/>
          <w:sz w:val="28"/>
        </w:rPr>
        <w:t>
      6) мемлекеттік органдардың бюджеттік қаражатын басқарудың тиімділігінің бағалауын жүзеге асырады;</w:t>
      </w:r>
    </w:p>
    <w:p>
      <w:pPr>
        <w:spacing w:after="0"/>
        <w:ind w:left="0"/>
        <w:jc w:val="both"/>
      </w:pPr>
      <w:r>
        <w:rPr>
          <w:rFonts w:ascii="Times New Roman"/>
          <w:b w:val="false"/>
          <w:i w:val="false"/>
          <w:color w:val="000000"/>
          <w:sz w:val="28"/>
        </w:rPr>
        <w:t>
      7) жергілікті бюджетті орындау туралы есеп жасайды;</w:t>
      </w:r>
    </w:p>
    <w:p>
      <w:pPr>
        <w:spacing w:after="0"/>
        <w:ind w:left="0"/>
        <w:jc w:val="both"/>
      </w:pPr>
      <w:r>
        <w:rPr>
          <w:rFonts w:ascii="Times New Roman"/>
          <w:b w:val="false"/>
          <w:i w:val="false"/>
          <w:color w:val="000000"/>
          <w:sz w:val="28"/>
        </w:rPr>
        <w:t>
      8) тауарларды (жұмыс, қызмет көрсету) іске асырудан ақшалай қаражаттың шығындары мен түсімдердің жоспарын орындау, аудан бюджеті бойынша қайырымдылық пен демеушілік көмектен түскен ақшалай қаражаттын шығындары мен түсімдері туралы есептерді жасайды;</w:t>
      </w:r>
    </w:p>
    <w:p>
      <w:pPr>
        <w:spacing w:after="0"/>
        <w:ind w:left="0"/>
        <w:jc w:val="both"/>
      </w:pPr>
      <w:r>
        <w:rPr>
          <w:rFonts w:ascii="Times New Roman"/>
          <w:b w:val="false"/>
          <w:i w:val="false"/>
          <w:color w:val="000000"/>
          <w:sz w:val="28"/>
        </w:rPr>
        <w:t>
      9) аудан бюджетінің кредиторлық және дебиторлық берешектері туралы есептерді жасайды;</w:t>
      </w:r>
    </w:p>
    <w:p>
      <w:pPr>
        <w:spacing w:after="0"/>
        <w:ind w:left="0"/>
        <w:jc w:val="both"/>
      </w:pPr>
      <w:r>
        <w:rPr>
          <w:rFonts w:ascii="Times New Roman"/>
          <w:b w:val="false"/>
          <w:i w:val="false"/>
          <w:color w:val="000000"/>
          <w:sz w:val="28"/>
        </w:rPr>
        <w:t>
      10) жергілікті атқарушы органы резервінен қаражат бөлу туралы аудан әкімдігінің жобаларына қорытынды жасайды;</w:t>
      </w:r>
    </w:p>
    <w:p>
      <w:pPr>
        <w:spacing w:after="0"/>
        <w:ind w:left="0"/>
        <w:jc w:val="both"/>
      </w:pPr>
      <w:r>
        <w:rPr>
          <w:rFonts w:ascii="Times New Roman"/>
          <w:b w:val="false"/>
          <w:i w:val="false"/>
          <w:color w:val="000000"/>
          <w:sz w:val="28"/>
        </w:rPr>
        <w:t>
      11) Қазақстан Республикасының 2008 жылғы 04.12. № 95-ІV Бюджеттік кодексіне сәйкес, жергілікті бюджеттен қарастырылған қаражат есебінен жергілікті атқарушы органның қарызын өтейді және қызмет көрсетеді;</w:t>
      </w:r>
    </w:p>
    <w:p>
      <w:pPr>
        <w:spacing w:after="0"/>
        <w:ind w:left="0"/>
        <w:jc w:val="both"/>
      </w:pPr>
      <w:r>
        <w:rPr>
          <w:rFonts w:ascii="Times New Roman"/>
          <w:b w:val="false"/>
          <w:i w:val="false"/>
          <w:color w:val="000000"/>
          <w:sz w:val="28"/>
        </w:rPr>
        <w:t>
      12) жергілікті атқарушы органның қаражатын пайдалануы бойынша есеп пен талдау жүргізеді;</w:t>
      </w:r>
    </w:p>
    <w:p>
      <w:pPr>
        <w:spacing w:after="0"/>
        <w:ind w:left="0"/>
        <w:jc w:val="both"/>
      </w:pPr>
      <w:r>
        <w:rPr>
          <w:rFonts w:ascii="Times New Roman"/>
          <w:b w:val="false"/>
          <w:i w:val="false"/>
          <w:color w:val="000000"/>
          <w:sz w:val="28"/>
        </w:rPr>
        <w:t>
      13) мемлекеттің қатысуымен коммуналдық заңды тұлға мен заңды тұлғаның реестрін жүргізуді қамтамасыз етеді;</w:t>
      </w:r>
    </w:p>
    <w:p>
      <w:pPr>
        <w:spacing w:after="0"/>
        <w:ind w:left="0"/>
        <w:jc w:val="both"/>
      </w:pPr>
      <w:r>
        <w:rPr>
          <w:rFonts w:ascii="Times New Roman"/>
          <w:b w:val="false"/>
          <w:i w:val="false"/>
          <w:color w:val="000000"/>
          <w:sz w:val="28"/>
        </w:rPr>
        <w:t>
      14) коммуналдық мүлік тізілімін түзетеді және толықтыруды қамтамасыз етеді;</w:t>
      </w:r>
    </w:p>
    <w:p>
      <w:pPr>
        <w:spacing w:after="0"/>
        <w:ind w:left="0"/>
        <w:jc w:val="both"/>
      </w:pPr>
      <w:r>
        <w:rPr>
          <w:rFonts w:ascii="Times New Roman"/>
          <w:b w:val="false"/>
          <w:i w:val="false"/>
          <w:color w:val="000000"/>
          <w:sz w:val="28"/>
        </w:rPr>
        <w:t>
      15)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p>
    <w:p>
      <w:pPr>
        <w:spacing w:after="0"/>
        <w:ind w:left="0"/>
        <w:jc w:val="both"/>
      </w:pPr>
      <w:r>
        <w:rPr>
          <w:rFonts w:ascii="Times New Roman"/>
          <w:b w:val="false"/>
          <w:i w:val="false"/>
          <w:color w:val="000000"/>
          <w:sz w:val="28"/>
        </w:rPr>
        <w:t>
      16)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субьектілерінің меншігіне кейінен сатып алу құқығымен немесе кейінен өтеусіз негізде беру құқығымен мүліктік жалға (жолдауға), сенімгерлік басқаруға береді;</w:t>
      </w:r>
    </w:p>
    <w:p>
      <w:pPr>
        <w:spacing w:after="0"/>
        <w:ind w:left="0"/>
        <w:jc w:val="both"/>
      </w:pPr>
      <w:r>
        <w:rPr>
          <w:rFonts w:ascii="Times New Roman"/>
          <w:b w:val="false"/>
          <w:i w:val="false"/>
          <w:color w:val="000000"/>
          <w:sz w:val="28"/>
        </w:rPr>
        <w:t>
      17) аудандық коммуналдық мүлікті аудандық коммуналдық заңды тұлғаларға бекітіп береді;</w:t>
      </w:r>
    </w:p>
    <w:p>
      <w:pPr>
        <w:spacing w:after="0"/>
        <w:ind w:left="0"/>
        <w:jc w:val="both"/>
      </w:pPr>
      <w:r>
        <w:rPr>
          <w:rFonts w:ascii="Times New Roman"/>
          <w:b w:val="false"/>
          <w:i w:val="false"/>
          <w:color w:val="000000"/>
          <w:sz w:val="28"/>
        </w:rPr>
        <w:t>
      18) егер Қазақстан Республикасының заңдарында өзгеше көзделмесе, аудандық коммуналдық мүлікті пайдалану туралы, оның ішінде оны кепілге, мүліктік жалға (жолдауға),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19) аудандық коммуналдық мүлікті жекешелендіруді жүзеге асырады, оның ішінде жекешелендіру процессін ұйымдастыру үшін делдалды тартады, жекешелендіру обьектісін бағалауды қамтамасыз етеді, жекешелендіру обьектілерінің сатып алу - сату шарттарын әзірлеу мен жасалуды және сатып алу-сату шарттары талаптарының сақталуын бақылауды жүзеге асырады;</w:t>
      </w:r>
    </w:p>
    <w:bookmarkStart w:name="z9" w:id="7"/>
    <w:p>
      <w:pPr>
        <w:spacing w:after="0"/>
        <w:ind w:left="0"/>
        <w:jc w:val="left"/>
      </w:pPr>
      <w:r>
        <w:rPr>
          <w:rFonts w:ascii="Times New Roman"/>
          <w:b/>
          <w:i w:val="false"/>
          <w:color w:val="000000"/>
        </w:rPr>
        <w:t xml:space="preserve"> 3-тарау. "Успен ауданының қаржы бөлімі" ММ бірінші басшысының мәртебесі, өкілеттіктері</w:t>
      </w:r>
    </w:p>
    <w:bookmarkEnd w:id="7"/>
    <w:p>
      <w:pPr>
        <w:spacing w:after="0"/>
        <w:ind w:left="0"/>
        <w:jc w:val="both"/>
      </w:pPr>
      <w:r>
        <w:rPr>
          <w:rFonts w:ascii="Times New Roman"/>
          <w:b w:val="false"/>
          <w:i w:val="false"/>
          <w:color w:val="000000"/>
          <w:sz w:val="28"/>
        </w:rPr>
        <w:t>
      19. "Успен ауданының қаржы бөлімі" ММ басқаруды бірінші басшы жүзеге асырады, ол "Успен ауданының қаржы бөлімі"ММ жүктелген міндеттердің орындалуына және оның өз өкілеттіліктерін жүзеге асыруына дербес жауапты болады.</w:t>
      </w:r>
    </w:p>
    <w:p>
      <w:pPr>
        <w:spacing w:after="0"/>
        <w:ind w:left="0"/>
        <w:jc w:val="both"/>
      </w:pPr>
      <w:r>
        <w:rPr>
          <w:rFonts w:ascii="Times New Roman"/>
          <w:b w:val="false"/>
          <w:i w:val="false"/>
          <w:color w:val="000000"/>
          <w:sz w:val="28"/>
        </w:rPr>
        <w:t xml:space="preserve">
      20. "Успен ауданының қаржы бөлімі" ММ бірінші басшысы Қазақстан Республикасынның заңнамасына сәйкес лауазымға тағайындалады және лауазымынан босатылады. </w:t>
      </w:r>
    </w:p>
    <w:p>
      <w:pPr>
        <w:spacing w:after="0"/>
        <w:ind w:left="0"/>
        <w:jc w:val="both"/>
      </w:pPr>
      <w:r>
        <w:rPr>
          <w:rFonts w:ascii="Times New Roman"/>
          <w:b w:val="false"/>
          <w:i w:val="false"/>
          <w:color w:val="000000"/>
          <w:sz w:val="28"/>
        </w:rPr>
        <w:t>
      21. "Успен ауданының қаржы бөлімі" ММ бірінші басшысының орынбасарлары жоқ.</w:t>
      </w:r>
    </w:p>
    <w:p>
      <w:pPr>
        <w:spacing w:after="0"/>
        <w:ind w:left="0"/>
        <w:jc w:val="both"/>
      </w:pPr>
      <w:r>
        <w:rPr>
          <w:rFonts w:ascii="Times New Roman"/>
          <w:b w:val="false"/>
          <w:i w:val="false"/>
          <w:color w:val="000000"/>
          <w:sz w:val="28"/>
        </w:rPr>
        <w:t>
      22. "Успен ауданының қаржы бөлімі" ММ бірінші басшысының өкілеттіктері:</w:t>
      </w:r>
    </w:p>
    <w:p>
      <w:pPr>
        <w:spacing w:after="0"/>
        <w:ind w:left="0"/>
        <w:jc w:val="both"/>
      </w:pPr>
      <w:r>
        <w:rPr>
          <w:rFonts w:ascii="Times New Roman"/>
          <w:b w:val="false"/>
          <w:i w:val="false"/>
          <w:color w:val="000000"/>
          <w:sz w:val="28"/>
        </w:rPr>
        <w:t xml:space="preserve">
      1) Аудан әкімдігінің бекітуіне "Успен ауданының қаржы бөлімі" ММ туралы Ережесі және оған өзгерістер мен толықтыруларды енгізуін ұсынады; </w:t>
      </w:r>
    </w:p>
    <w:p>
      <w:pPr>
        <w:spacing w:after="0"/>
        <w:ind w:left="0"/>
        <w:jc w:val="both"/>
      </w:pPr>
      <w:r>
        <w:rPr>
          <w:rFonts w:ascii="Times New Roman"/>
          <w:b w:val="false"/>
          <w:i w:val="false"/>
          <w:color w:val="000000"/>
          <w:sz w:val="28"/>
        </w:rPr>
        <w:t>
      2) Қазақстан Республикасының 2015 жылғы 23.11. № 414-V Еңбек кодексіне, Қазақстан Республикасының 2015 жылғы 23.11. "Мемлекеттік қызмет туралы" № 416-V Заңына сәйкес "Успен ауданының қаржы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"Успен ауданының қаржы бөлімі" ММ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"Успен ауданының қаржы бөлімі" ММ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барлық мемлекеттік органдарда, соттарда және меншік нысанына қарамастан өзге де ұйымдарда Қазақстан Республикасының қолданыстағы заңнамасына сәйкес "Успен ауданының қаржы бөлімі" ММ мүддесін қорғайды;</w:t>
      </w:r>
    </w:p>
    <w:p>
      <w:pPr>
        <w:spacing w:after="0"/>
        <w:ind w:left="0"/>
        <w:jc w:val="both"/>
      </w:pPr>
      <w:r>
        <w:rPr>
          <w:rFonts w:ascii="Times New Roman"/>
          <w:b w:val="false"/>
          <w:i w:val="false"/>
          <w:color w:val="000000"/>
          <w:sz w:val="28"/>
        </w:rPr>
        <w:t>
      6) "Успен ауданының қаржы бөлімі" ММ құзыретіне жататын мәселелер бойынша мемлекеттік органдарда, өзге де мекемелерде бөлім мүдделерін білдіру құқығына сенімхаттарды береді;</w:t>
      </w:r>
    </w:p>
    <w:p>
      <w:pPr>
        <w:spacing w:after="0"/>
        <w:ind w:left="0"/>
        <w:jc w:val="both"/>
      </w:pPr>
      <w:r>
        <w:rPr>
          <w:rFonts w:ascii="Times New Roman"/>
          <w:b w:val="false"/>
          <w:i w:val="false"/>
          <w:color w:val="000000"/>
          <w:sz w:val="28"/>
        </w:rPr>
        <w:t>
      7) өз құзіретінің шегінде қызметтік құжаттарға қол қояды;</w:t>
      </w:r>
    </w:p>
    <w:p>
      <w:pPr>
        <w:spacing w:after="0"/>
        <w:ind w:left="0"/>
        <w:jc w:val="both"/>
      </w:pPr>
      <w:r>
        <w:rPr>
          <w:rFonts w:ascii="Times New Roman"/>
          <w:b w:val="false"/>
          <w:i w:val="false"/>
          <w:color w:val="000000"/>
          <w:sz w:val="28"/>
        </w:rPr>
        <w:t>
      8)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"Успен ауданының қаржы бөлімі" ММ бірінші басшысы болмаған кезеңде оның өкілеттіктерін еңбек заңнамасына сәйкес Бөлімнің мемлекеттік қызметшісі жүзеге асырады.</w:t>
      </w:r>
    </w:p>
    <w:p>
      <w:pPr>
        <w:spacing w:after="0"/>
        <w:ind w:left="0"/>
        <w:jc w:val="both"/>
      </w:pPr>
      <w:r>
        <w:rPr>
          <w:rFonts w:ascii="Times New Roman"/>
          <w:b w:val="false"/>
          <w:i w:val="false"/>
          <w:color w:val="000000"/>
          <w:sz w:val="28"/>
        </w:rPr>
        <w:t>
      23. "Успен ауданының қаржы бөлімі" ММ мен коммуналдық мүлікті басқару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Start w:name="z10" w:id="8"/>
    <w:p>
      <w:pPr>
        <w:spacing w:after="0"/>
        <w:ind w:left="0"/>
        <w:jc w:val="left"/>
      </w:pPr>
      <w:r>
        <w:rPr>
          <w:rFonts w:ascii="Times New Roman"/>
          <w:b/>
          <w:i w:val="false"/>
          <w:color w:val="000000"/>
        </w:rPr>
        <w:t xml:space="preserve"> 4-тарау. "Успен ауданының қаржы бөлімі" ММ мүлігі</w:t>
      </w:r>
    </w:p>
    <w:bookmarkEnd w:id="8"/>
    <w:p>
      <w:pPr>
        <w:spacing w:after="0"/>
        <w:ind w:left="0"/>
        <w:jc w:val="both"/>
      </w:pPr>
      <w:r>
        <w:rPr>
          <w:rFonts w:ascii="Times New Roman"/>
          <w:b w:val="false"/>
          <w:i w:val="false"/>
          <w:color w:val="000000"/>
          <w:sz w:val="28"/>
        </w:rPr>
        <w:t>
      24. "Успен ауданының қаржы бөлімі" ММ заңнамада көзделген жағдайларда жедел басқару құқығында оқшауланған мүлігі болуы мүмкiн.</w:t>
      </w:r>
    </w:p>
    <w:p>
      <w:pPr>
        <w:spacing w:after="0"/>
        <w:ind w:left="0"/>
        <w:jc w:val="both"/>
      </w:pPr>
      <w:r>
        <w:rPr>
          <w:rFonts w:ascii="Times New Roman"/>
          <w:b w:val="false"/>
          <w:i w:val="false"/>
          <w:color w:val="000000"/>
          <w:sz w:val="28"/>
        </w:rPr>
        <w:t>
      "Успен ауданының қаржы бөлімі" ММ мүлігі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қалыптастырлады.</w:t>
      </w:r>
    </w:p>
    <w:p>
      <w:pPr>
        <w:spacing w:after="0"/>
        <w:ind w:left="0"/>
        <w:jc w:val="both"/>
      </w:pPr>
      <w:r>
        <w:rPr>
          <w:rFonts w:ascii="Times New Roman"/>
          <w:b w:val="false"/>
          <w:i w:val="false"/>
          <w:color w:val="000000"/>
          <w:sz w:val="28"/>
        </w:rPr>
        <w:t>
      25. "Успен ауданының қаржы бөлімі" ММ бекiтiлген мүлiк аудандық коммуналдық меншікке жатады.</w:t>
      </w:r>
    </w:p>
    <w:p>
      <w:pPr>
        <w:spacing w:after="0"/>
        <w:ind w:left="0"/>
        <w:jc w:val="both"/>
      </w:pPr>
      <w:r>
        <w:rPr>
          <w:rFonts w:ascii="Times New Roman"/>
          <w:b w:val="false"/>
          <w:i w:val="false"/>
          <w:color w:val="000000"/>
          <w:sz w:val="28"/>
        </w:rPr>
        <w:t>
      26. Егер заңнамада өзгеше көзделмесе, "Успен ауданының қаржы бөлімі" ММ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1" w:id="9"/>
    <w:p>
      <w:pPr>
        <w:spacing w:after="0"/>
        <w:ind w:left="0"/>
        <w:jc w:val="left"/>
      </w:pPr>
      <w:r>
        <w:rPr>
          <w:rFonts w:ascii="Times New Roman"/>
          <w:b/>
          <w:i w:val="false"/>
          <w:color w:val="000000"/>
        </w:rPr>
        <w:t xml:space="preserve"> 5-тарау. "Успен ауданыныңқаржы бөлімі" ММ қайта ұйымдастыру және тарату</w:t>
      </w:r>
    </w:p>
    <w:bookmarkEnd w:id="9"/>
    <w:p>
      <w:pPr>
        <w:spacing w:after="0"/>
        <w:ind w:left="0"/>
        <w:jc w:val="both"/>
      </w:pPr>
      <w:r>
        <w:rPr>
          <w:rFonts w:ascii="Times New Roman"/>
          <w:b w:val="false"/>
          <w:i w:val="false"/>
          <w:color w:val="000000"/>
          <w:sz w:val="28"/>
        </w:rPr>
        <w:t>
      27. "Успен ауданының қаржы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28. "Успен ауданының қаржы бөлімі" ММ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both"/>
      </w:pPr>
      <w:r>
        <w:rPr>
          <w:rFonts w:ascii="Times New Roman"/>
          <w:b w:val="false"/>
          <w:i w:val="false"/>
          <w:color w:val="000000"/>
          <w:sz w:val="28"/>
        </w:rPr>
        <w:t>
      29. "Успен ауданының қаржы бөлімі" мемлекеттік мекемесі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