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c659" w14:textId="1ddc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мәслихат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Успен аудандық мәслихатының 2022 жылғы 11 сәуірдегі № 97/14 шешімі. Күші жойылды - Павлодар облысы Успен аудандық мәслихатының 2023 жылғы 9 тамыздағы № 36/5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09.08.2023 </w:t>
      </w:r>
      <w:r>
        <w:rPr>
          <w:rFonts w:ascii="Times New Roman"/>
          <w:b w:val="false"/>
          <w:i w:val="false"/>
          <w:color w:val="ff0000"/>
          <w:sz w:val="28"/>
        </w:rPr>
        <w:t xml:space="preserve">№ 36/5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аудандық мәслихаты ШЕШТІ:</w:t>
      </w:r>
    </w:p>
    <w:bookmarkEnd w:id="0"/>
    <w:bookmarkStart w:name="z2" w:id="1"/>
    <w:p>
      <w:pPr>
        <w:spacing w:after="0"/>
        <w:ind w:left="0"/>
        <w:jc w:val="both"/>
      </w:pPr>
      <w:r>
        <w:rPr>
          <w:rFonts w:ascii="Times New Roman"/>
          <w:b w:val="false"/>
          <w:i w:val="false"/>
          <w:color w:val="000000"/>
          <w:sz w:val="28"/>
        </w:rPr>
        <w:t>
      1. "Успен ауданының мәслихат аппараты" коммуналдық мемлекеттік мекемесінің қоса беріліп отырған ережесі (бұдан әрі - Ереже) бекітілсін.</w:t>
      </w:r>
    </w:p>
    <w:bookmarkEnd w:id="1"/>
    <w:bookmarkStart w:name="z3" w:id="2"/>
    <w:p>
      <w:pPr>
        <w:spacing w:after="0"/>
        <w:ind w:left="0"/>
        <w:jc w:val="both"/>
      </w:pPr>
      <w:r>
        <w:rPr>
          <w:rFonts w:ascii="Times New Roman"/>
          <w:b w:val="false"/>
          <w:i w:val="false"/>
          <w:color w:val="000000"/>
          <w:sz w:val="28"/>
        </w:rPr>
        <w:t>
      2. "Успен ауданының мәслихат аппараты" коммуналдық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Ережені әділет органында тіркеу бойынша шараларды қабылдасын;</w:t>
      </w:r>
    </w:p>
    <w:p>
      <w:pPr>
        <w:spacing w:after="0"/>
        <w:ind w:left="0"/>
        <w:jc w:val="both"/>
      </w:pPr>
      <w:r>
        <w:rPr>
          <w:rFonts w:ascii="Times New Roman"/>
          <w:b w:val="false"/>
          <w:i w:val="false"/>
          <w:color w:val="000000"/>
          <w:sz w:val="28"/>
        </w:rPr>
        <w:t>
      осы шешімнен туындайтын өзге де қажетті шараларды қабылдасын.</w:t>
      </w:r>
    </w:p>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басшысына жүктелсін.</w:t>
      </w:r>
    </w:p>
    <w:bookmarkEnd w:id="3"/>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11 сәуірдегі</w:t>
            </w:r>
            <w:r>
              <w:br/>
            </w:r>
            <w:r>
              <w:rPr>
                <w:rFonts w:ascii="Times New Roman"/>
                <w:b w:val="false"/>
                <w:i w:val="false"/>
                <w:color w:val="000000"/>
                <w:sz w:val="20"/>
              </w:rPr>
              <w:t>№ 97/14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"Успен ауданының мәслихат аппараты" коммуналдық мемлекеттік мекемесінің ережесі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1. "Успен ауданының мәслихат аппараты" коммуналдық мемлекеттік мекемесі (бұдан әрі – мәслихат аппараты) Успен аудандық мәслихатының (бұдан әрі – аудандық мәслихат) ұйымдастырушылық, құқықтық, материалдық-техникалық және өзге де қамтамасыз етуді жүзеге асыратын, депутаттарға өздерінің өкілеттіктерін жүзеге асыруға көмек көрсететін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Мәслихат аппаратының ведомстволары жоқ.</w:t>
      </w:r>
    </w:p>
    <w:p>
      <w:pPr>
        <w:spacing w:after="0"/>
        <w:ind w:left="0"/>
        <w:jc w:val="both"/>
      </w:pPr>
      <w:r>
        <w:rPr>
          <w:rFonts w:ascii="Times New Roman"/>
          <w:b w:val="false"/>
          <w:i w:val="false"/>
          <w:color w:val="000000"/>
          <w:sz w:val="28"/>
        </w:rPr>
        <w:t>
      3. Мәслихат аппараты өз қызметін Қазақстан Республикасының Конституциясына және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Мәслихат аппараты коммуналдық мемлекеттік мекемесінің ұйымдық-құқықтық нысанындағы заңды тұлға болып табылады, өз атауы мемлекеттік тілде жазылған мөрі мен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Мәслихат аппараты азаматтық-құқықтық қатынастарды өз атынан жасайды.</w:t>
      </w:r>
    </w:p>
    <w:p>
      <w:pPr>
        <w:spacing w:after="0"/>
        <w:ind w:left="0"/>
        <w:jc w:val="both"/>
      </w:pPr>
      <w:r>
        <w:rPr>
          <w:rFonts w:ascii="Times New Roman"/>
          <w:b w:val="false"/>
          <w:i w:val="false"/>
          <w:color w:val="000000"/>
          <w:sz w:val="28"/>
        </w:rPr>
        <w:t>
      6. Мәслихат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Мәслихат аппараты "Қазақстан Республикасындағы жергілікті мемлекеттік басқару және өзін-өзі басқару туралы" Қазақстан Республикасының Заңына сәйкес өз құзыретінің мәселелері бойынша Успен аудандық мәслихат хатшысының өкімдерімен рәсімделетін шешімдер қабылдайды.</w:t>
      </w:r>
    </w:p>
    <w:p>
      <w:pPr>
        <w:spacing w:after="0"/>
        <w:ind w:left="0"/>
        <w:jc w:val="both"/>
      </w:pPr>
      <w:r>
        <w:rPr>
          <w:rFonts w:ascii="Times New Roman"/>
          <w:b w:val="false"/>
          <w:i w:val="false"/>
          <w:color w:val="000000"/>
          <w:sz w:val="28"/>
        </w:rPr>
        <w:t>
      8. Мәслихат аппаратының құрылымы және штат санының лимиті "Қазақстан Республикасындағы жергілікті мемлекеттік басқару және өзін-өзі басқару туралы" Қазақстан Республикасының Заңына және басқа да заңнамалық актілеріне сәйкес аудандық мәслихаттың шешімімен бекітіледі.</w:t>
      </w:r>
    </w:p>
    <w:p>
      <w:pPr>
        <w:spacing w:after="0"/>
        <w:ind w:left="0"/>
        <w:jc w:val="both"/>
      </w:pPr>
      <w:r>
        <w:rPr>
          <w:rFonts w:ascii="Times New Roman"/>
          <w:b w:val="false"/>
          <w:i w:val="false"/>
          <w:color w:val="000000"/>
          <w:sz w:val="28"/>
        </w:rPr>
        <w:t>
      9. Мәслихат аппаратының орналасқан жері: Қазақстан Республикасы, Павлодар облысы, 141000, Успен ауданы, Успен ауылдық округі, Успен ауылы, Қазыбек би көшесі, ғимарат 71.</w:t>
      </w:r>
    </w:p>
    <w:p>
      <w:pPr>
        <w:spacing w:after="0"/>
        <w:ind w:left="0"/>
        <w:jc w:val="both"/>
      </w:pPr>
      <w:r>
        <w:rPr>
          <w:rFonts w:ascii="Times New Roman"/>
          <w:b w:val="false"/>
          <w:i w:val="false"/>
          <w:color w:val="000000"/>
          <w:sz w:val="28"/>
        </w:rPr>
        <w:t>
      Мәслихат аппаратының жұмыс тәртібі:</w:t>
      </w:r>
    </w:p>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10. Осы Ереже мәслихат аппаратының құрылтай құжаты болып табылады.</w:t>
      </w:r>
    </w:p>
    <w:p>
      <w:pPr>
        <w:spacing w:after="0"/>
        <w:ind w:left="0"/>
        <w:jc w:val="both"/>
      </w:pPr>
      <w:r>
        <w:rPr>
          <w:rFonts w:ascii="Times New Roman"/>
          <w:b w:val="false"/>
          <w:i w:val="false"/>
          <w:color w:val="000000"/>
          <w:sz w:val="28"/>
        </w:rPr>
        <w:t>
      11. Мәслихат аппаратының қызметін қаржыландыру жергілікті бюджет есебінен жүзеге асырылады.</w:t>
      </w:r>
    </w:p>
    <w:p>
      <w:pPr>
        <w:spacing w:after="0"/>
        <w:ind w:left="0"/>
        <w:jc w:val="both"/>
      </w:pPr>
      <w:r>
        <w:rPr>
          <w:rFonts w:ascii="Times New Roman"/>
          <w:b w:val="false"/>
          <w:i w:val="false"/>
          <w:color w:val="000000"/>
          <w:sz w:val="28"/>
        </w:rPr>
        <w:t>
      12. Мәслихат аппаратының кәсіпкерлік субъектілерімен мәслихат аппаратының өкілеттіктері болып табылатын міндеттерді орындау тұрғысынан шарттық қарым-қатынас жасауға тыйым салынады.</w:t>
      </w:r>
    </w:p>
    <w:bookmarkStart w:name="z8" w:id="6"/>
    <w:p>
      <w:pPr>
        <w:spacing w:after="0"/>
        <w:ind w:left="0"/>
        <w:jc w:val="left"/>
      </w:pPr>
      <w:r>
        <w:rPr>
          <w:rFonts w:ascii="Times New Roman"/>
          <w:b/>
          <w:i w:val="false"/>
          <w:color w:val="000000"/>
        </w:rPr>
        <w:t xml:space="preserve"> 2-тарау. "Успен ауданының мәслихат аппараты" коммуналдық мемлекеттік мекемесінің мақсаттары мен өкілеттіктері</w:t>
      </w:r>
    </w:p>
    <w:bookmarkEnd w:id="6"/>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xml:space="preserve">
      1)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басқа да заңнамалық актілерде белгіленген тәртіппен сессияларда, тұрақты комиссиялар және өзге де органдар мен депутаттар арқылы аудандық мәслихаттың қызметін қамтамасыз ету;</w:t>
      </w:r>
    </w:p>
    <w:p>
      <w:pPr>
        <w:spacing w:after="0"/>
        <w:ind w:left="0"/>
        <w:jc w:val="both"/>
      </w:pPr>
      <w:r>
        <w:rPr>
          <w:rFonts w:ascii="Times New Roman"/>
          <w:b w:val="false"/>
          <w:i w:val="false"/>
          <w:color w:val="000000"/>
          <w:sz w:val="28"/>
        </w:rPr>
        <w:t>
      2) аудандық мәслихаттың сессияларында жергілікті бюджеттердің кірістерін қысқартуды немесе жергілікті бюджеттердің шығыстарын ұлғайтуды көздейтін нормативтік құқықтық актілерді және азаматтардың құқықтарына, бостандықтары мен міндеттеріне қатысты нормативтік құқықтық актілерді қабылдауды қамтамасыз ету;</w:t>
      </w:r>
    </w:p>
    <w:p>
      <w:pPr>
        <w:spacing w:after="0"/>
        <w:ind w:left="0"/>
        <w:jc w:val="both"/>
      </w:pPr>
      <w:r>
        <w:rPr>
          <w:rFonts w:ascii="Times New Roman"/>
          <w:b w:val="false"/>
          <w:i w:val="false"/>
          <w:color w:val="000000"/>
          <w:sz w:val="28"/>
        </w:rPr>
        <w:t>
      3) аудандық мәслихат депутаттарының қызметін материалдық-техникалық қамтамасыз ету;</w:t>
      </w:r>
    </w:p>
    <w:p>
      <w:pPr>
        <w:spacing w:after="0"/>
        <w:ind w:left="0"/>
        <w:jc w:val="both"/>
      </w:pPr>
      <w:r>
        <w:rPr>
          <w:rFonts w:ascii="Times New Roman"/>
          <w:b w:val="false"/>
          <w:i w:val="false"/>
          <w:color w:val="000000"/>
          <w:sz w:val="28"/>
        </w:rPr>
        <w:t>
      4) Қоғамдық кеңестің қызметін ұйымдастырушылық қамтамасыз етуді жүзеге асыру;</w:t>
      </w:r>
    </w:p>
    <w:p>
      <w:pPr>
        <w:spacing w:after="0"/>
        <w:ind w:left="0"/>
        <w:jc w:val="both"/>
      </w:pPr>
      <w:r>
        <w:rPr>
          <w:rFonts w:ascii="Times New Roman"/>
          <w:b w:val="false"/>
          <w:i w:val="false"/>
          <w:color w:val="000000"/>
          <w:sz w:val="28"/>
        </w:rPr>
        <w:t>
      5) "Ақпаратқа қол жеткізу туралы" Қазақстан Республикасының Заңына сәйкес аудандық мәслихаттың қызметі туралы ақпаратқа қол жеткізуді қамтамасыз ету үшін қажетті ұйымдастырушылық-техникалық және басқа да жағдайларды өз өкілеттіктері шеңберінде қамтамасыз ету;</w:t>
      </w:r>
    </w:p>
    <w:p>
      <w:pPr>
        <w:spacing w:after="0"/>
        <w:ind w:left="0"/>
        <w:jc w:val="both"/>
      </w:pPr>
      <w:r>
        <w:rPr>
          <w:rFonts w:ascii="Times New Roman"/>
          <w:b w:val="false"/>
          <w:i w:val="false"/>
          <w:color w:val="000000"/>
          <w:sz w:val="28"/>
        </w:rPr>
        <w:t>
      6) "Ақпаратқа қол жеткізу туралы" Қазақстан Республикасының Заңына сәйкес аудандық мәслихаттың ашық отырыстарын онлайн режимінде аудандық мәслихаттың интернет-ресурсында трансляциялауды қамтамасыз ету;</w:t>
      </w:r>
    </w:p>
    <w:p>
      <w:pPr>
        <w:spacing w:after="0"/>
        <w:ind w:left="0"/>
        <w:jc w:val="both"/>
      </w:pPr>
      <w:r>
        <w:rPr>
          <w:rFonts w:ascii="Times New Roman"/>
          <w:b w:val="false"/>
          <w:i w:val="false"/>
          <w:color w:val="000000"/>
          <w:sz w:val="28"/>
        </w:rPr>
        <w:t>
      7) Қазақстан Республикасының бюджет заңнамасына сәйкес депутаттық өкілеттіктерді жүзеге асыруға байланысты аудандық мәслихат депутаттарының біліктілігін арттыруға арналған ұсыныстардың жіберілуін қамтамасыз ету және аудандық мәслихат депутаттарының біліктілігін арттыруға арналған шығыстарды жоспарлау.</w:t>
      </w:r>
    </w:p>
    <w:p>
      <w:pPr>
        <w:spacing w:after="0"/>
        <w:ind w:left="0"/>
        <w:jc w:val="both"/>
      </w:pPr>
      <w:r>
        <w:rPr>
          <w:rFonts w:ascii="Times New Roman"/>
          <w:b w:val="false"/>
          <w:i w:val="false"/>
          <w:color w:val="000000"/>
          <w:sz w:val="28"/>
        </w:rPr>
        <w:t>
      14. Құқықтары:</w:t>
      </w:r>
    </w:p>
    <w:p>
      <w:pPr>
        <w:spacing w:after="0"/>
        <w:ind w:left="0"/>
        <w:jc w:val="both"/>
      </w:pPr>
      <w:r>
        <w:rPr>
          <w:rFonts w:ascii="Times New Roman"/>
          <w:b w:val="false"/>
          <w:i w:val="false"/>
          <w:color w:val="000000"/>
          <w:sz w:val="28"/>
        </w:rPr>
        <w:t>
      1) аудандық мәслихат қызметінің мәселелері бойынша белгіленген тәртіпте мемлекеттік органдар мен лауазымды тұлғалардан, өзге де ұйымдардан ақпарат сұрату;</w:t>
      </w:r>
    </w:p>
    <w:p>
      <w:pPr>
        <w:spacing w:after="0"/>
        <w:ind w:left="0"/>
        <w:jc w:val="both"/>
      </w:pPr>
      <w:r>
        <w:rPr>
          <w:rFonts w:ascii="Times New Roman"/>
          <w:b w:val="false"/>
          <w:i w:val="false"/>
          <w:color w:val="000000"/>
          <w:sz w:val="28"/>
        </w:rPr>
        <w:t>
      2) аудандық мәслихаттың және оның тұрақты (уақытша) комиссияларының қарауына енгізілетін мәселелерді дайындауға қатысу үшін мемлекеттік органдар мен өзге де ұйымдардың қызметкерлерін тарту;</w:t>
      </w:r>
    </w:p>
    <w:p>
      <w:pPr>
        <w:spacing w:after="0"/>
        <w:ind w:left="0"/>
        <w:jc w:val="both"/>
      </w:pPr>
      <w:r>
        <w:rPr>
          <w:rFonts w:ascii="Times New Roman"/>
          <w:b w:val="false"/>
          <w:i w:val="false"/>
          <w:color w:val="000000"/>
          <w:sz w:val="28"/>
        </w:rPr>
        <w:t>
      3) депутаттық сауалдар мен ұсыныстарды уақытылы қарауды және іске асыруды қамтамасыз ету мақсатында мемлекеттік органдар мен ұйымдарға депутаттық сауалдар, ұсыныстар, пікірлер, хабарламалар, шағымдар жіберу;</w:t>
      </w:r>
    </w:p>
    <w:p>
      <w:pPr>
        <w:spacing w:after="0"/>
        <w:ind w:left="0"/>
        <w:jc w:val="both"/>
      </w:pPr>
      <w:r>
        <w:rPr>
          <w:rFonts w:ascii="Times New Roman"/>
          <w:b w:val="false"/>
          <w:i w:val="false"/>
          <w:color w:val="000000"/>
          <w:sz w:val="28"/>
        </w:rPr>
        <w:t>
      4) қабылданған шешімдердің, сондай-ақ Қазақстан Республикасы заңнамасы талаптарының орындалуын бақылауды жүзеге асыру;</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1) мәслихат аппаратының ұйымдастырушылық, құқықтық, ақпараттық-талдау жұмысын жүзеге асыру;</w:t>
      </w:r>
    </w:p>
    <w:p>
      <w:pPr>
        <w:spacing w:after="0"/>
        <w:ind w:left="0"/>
        <w:jc w:val="both"/>
      </w:pPr>
      <w:r>
        <w:rPr>
          <w:rFonts w:ascii="Times New Roman"/>
          <w:b w:val="false"/>
          <w:i w:val="false"/>
          <w:color w:val="000000"/>
          <w:sz w:val="28"/>
        </w:rPr>
        <w:t>
      2) мәслихат депутаттарының өз өкілеттіктерін жүзеге асыруына, азаматтарды қабылдауды, есептерді және сайлаушылармен кездесулерді ұйымдастыруға практикалық көмек көрсету және жәрдемдесу, оларды қажетті анықтамалық материалдармен қамтамасыз ету, мәслихатқа келіп түсетін ақпаратты жинақтау;</w:t>
      </w:r>
    </w:p>
    <w:p>
      <w:pPr>
        <w:spacing w:after="0"/>
        <w:ind w:left="0"/>
        <w:jc w:val="both"/>
      </w:pPr>
      <w:r>
        <w:rPr>
          <w:rFonts w:ascii="Times New Roman"/>
          <w:b w:val="false"/>
          <w:i w:val="false"/>
          <w:color w:val="000000"/>
          <w:sz w:val="28"/>
        </w:rPr>
        <w:t>
      3) мәслихат сессияларында депутаттардың айтқан сыни ескертпелері мен ұсыныстарын орындау бойынша іс-шаралар әзірлеу, тұрақты комиссиялармен бірлесіп олардың орындалу барысын бақылауды жүзеге асыру;</w:t>
      </w:r>
    </w:p>
    <w:p>
      <w:pPr>
        <w:spacing w:after="0"/>
        <w:ind w:left="0"/>
        <w:jc w:val="both"/>
      </w:pPr>
      <w:r>
        <w:rPr>
          <w:rFonts w:ascii="Times New Roman"/>
          <w:b w:val="false"/>
          <w:i w:val="false"/>
          <w:color w:val="000000"/>
          <w:sz w:val="28"/>
        </w:rPr>
        <w:t>
      4) депутаттық сауалдардың уақытылы қаралуын есепке алуды және бақылауды жүзеге асыру;</w:t>
      </w:r>
    </w:p>
    <w:p>
      <w:pPr>
        <w:spacing w:after="0"/>
        <w:ind w:left="0"/>
        <w:jc w:val="both"/>
      </w:pPr>
      <w:r>
        <w:rPr>
          <w:rFonts w:ascii="Times New Roman"/>
          <w:b w:val="false"/>
          <w:i w:val="false"/>
          <w:color w:val="000000"/>
          <w:sz w:val="28"/>
        </w:rPr>
        <w:t>
      5) депутаттарды оқытуды жүзеге асыру, мәслихаттардың озық жұмыс тәжірибесін жинақтау және практикаға енгізу;</w:t>
      </w:r>
    </w:p>
    <w:p>
      <w:pPr>
        <w:spacing w:after="0"/>
        <w:ind w:left="0"/>
        <w:jc w:val="both"/>
      </w:pPr>
      <w:r>
        <w:rPr>
          <w:rFonts w:ascii="Times New Roman"/>
          <w:b w:val="false"/>
          <w:i w:val="false"/>
          <w:color w:val="000000"/>
          <w:sz w:val="28"/>
        </w:rPr>
        <w:t>
      6) мәслихат қызметінің мәселелері бойынша баяндамалардың, шешімдердің, анықтамалардың және басқа да құжаттардың жобаларын дайындауға қатысу, мәслихат сессияларының хаттамаларын ресімдеуді қамтамасыз ету;</w:t>
      </w:r>
    </w:p>
    <w:p>
      <w:pPr>
        <w:spacing w:after="0"/>
        <w:ind w:left="0"/>
        <w:jc w:val="both"/>
      </w:pPr>
      <w:r>
        <w:rPr>
          <w:rFonts w:ascii="Times New Roman"/>
          <w:b w:val="false"/>
          <w:i w:val="false"/>
          <w:color w:val="000000"/>
          <w:sz w:val="28"/>
        </w:rPr>
        <w:t>
      7) мәслихаттың және оның тұрақты комиссияларының шешімдерін белгіленген тәртіппен кәсіпорындарға, мекемелер мен ұйымдарға, лауазымды адамдар мен азаматтарға жеткізу;</w:t>
      </w:r>
    </w:p>
    <w:p>
      <w:pPr>
        <w:spacing w:after="0"/>
        <w:ind w:left="0"/>
        <w:jc w:val="both"/>
      </w:pPr>
      <w:r>
        <w:rPr>
          <w:rFonts w:ascii="Times New Roman"/>
          <w:b w:val="false"/>
          <w:i w:val="false"/>
          <w:color w:val="000000"/>
          <w:sz w:val="28"/>
        </w:rPr>
        <w:t>
      8) азаматтардың хаттарын, арыздары мен шағымдарын есепке алуды және тіркеуді жүзеге асыру, оларды уақытылы қарау;</w:t>
      </w:r>
    </w:p>
    <w:p>
      <w:pPr>
        <w:spacing w:after="0"/>
        <w:ind w:left="0"/>
        <w:jc w:val="both"/>
      </w:pPr>
      <w:r>
        <w:rPr>
          <w:rFonts w:ascii="Times New Roman"/>
          <w:b w:val="false"/>
          <w:i w:val="false"/>
          <w:color w:val="000000"/>
          <w:sz w:val="28"/>
        </w:rPr>
        <w:t>
      9) ішкі және сыртқы саясаттың негізгі бағыттарына сәйкес келмейтін шешімдердің қабылдануына жол бермеу;</w:t>
      </w:r>
    </w:p>
    <w:p>
      <w:pPr>
        <w:spacing w:after="0"/>
        <w:ind w:left="0"/>
        <w:jc w:val="both"/>
      </w:pPr>
      <w:r>
        <w:rPr>
          <w:rFonts w:ascii="Times New Roman"/>
          <w:b w:val="false"/>
          <w:i w:val="false"/>
          <w:color w:val="000000"/>
          <w:sz w:val="28"/>
        </w:rPr>
        <w:t>
      10) ұлттық қауіпсіздікті қамтамасыз етуде Қазақстан Республикасының мүдделерін сақтау;</w:t>
      </w:r>
    </w:p>
    <w:p>
      <w:pPr>
        <w:spacing w:after="0"/>
        <w:ind w:left="0"/>
        <w:jc w:val="both"/>
      </w:pPr>
      <w:r>
        <w:rPr>
          <w:rFonts w:ascii="Times New Roman"/>
          <w:b w:val="false"/>
          <w:i w:val="false"/>
          <w:color w:val="000000"/>
          <w:sz w:val="28"/>
        </w:rPr>
        <w:t>
      11) қызметтің қоғамдық маңызы бар салаларында белгіленген жалпы мемлекеттік стандарттарды ұстану;</w:t>
      </w:r>
    </w:p>
    <w:p>
      <w:pPr>
        <w:spacing w:after="0"/>
        <w:ind w:left="0"/>
        <w:jc w:val="both"/>
      </w:pPr>
      <w:r>
        <w:rPr>
          <w:rFonts w:ascii="Times New Roman"/>
          <w:b w:val="false"/>
          <w:i w:val="false"/>
          <w:color w:val="000000"/>
          <w:sz w:val="28"/>
        </w:rPr>
        <w:t>
      12) азаматтардың құқықтары мен заңды мүдделерінің сақталуын қамтамасыз ету.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аудандық мәслихат шешімімен бекітілген мәслихаттың жұмыс жоспары негізінде, сондай-ақ мәслихаттың тұрақты комиссиялары мен өзге де органдары, депутаттық топтары мен депутаттар, аудан әкімі енгізетін мәселелер бойынша аудандық мәслихат сессиясын дайындауды және өткізуді қамтамасыз ету;</w:t>
      </w:r>
    </w:p>
    <w:p>
      <w:pPr>
        <w:spacing w:after="0"/>
        <w:ind w:left="0"/>
        <w:jc w:val="both"/>
      </w:pPr>
      <w:r>
        <w:rPr>
          <w:rFonts w:ascii="Times New Roman"/>
          <w:b w:val="false"/>
          <w:i w:val="false"/>
          <w:color w:val="000000"/>
          <w:sz w:val="28"/>
        </w:rPr>
        <w:t>
      2) аудандық мәслихаттың сессияларында жергілікті бюджеттердің кірістерін қысқартуды немесе жергілікті бюджеттердің шығыстарын ұлғайтуды көздейтін нормативтік құқықтық актілерді және аудандық мәслихатының құзыреті шегінде қабылданған және азаматтардың құқықтарына, бостандықтары мен міндеттеріне қатысты нормативтік құқықтық актілерді қабылдауды қамтамасыз ету;</w:t>
      </w:r>
    </w:p>
    <w:p>
      <w:pPr>
        <w:spacing w:after="0"/>
        <w:ind w:left="0"/>
        <w:jc w:val="both"/>
      </w:pPr>
      <w:r>
        <w:rPr>
          <w:rFonts w:ascii="Times New Roman"/>
          <w:b w:val="false"/>
          <w:i w:val="false"/>
          <w:color w:val="000000"/>
          <w:sz w:val="28"/>
        </w:rPr>
        <w:t>
      3) азаматтардың құқықтарына, бостандықтары мен міндеттеріне қатысты жалпыға міндетті маңызы бар мәслихаттың шешімдерін әділет органдарында мемлекеттік тіркеуді және нормативтік құқықтық актілерге заңдық сараптама жүргізуді қамтамасыз ету;</w:t>
      </w:r>
    </w:p>
    <w:p>
      <w:pPr>
        <w:spacing w:after="0"/>
        <w:ind w:left="0"/>
        <w:jc w:val="both"/>
      </w:pPr>
      <w:r>
        <w:rPr>
          <w:rFonts w:ascii="Times New Roman"/>
          <w:b w:val="false"/>
          <w:i w:val="false"/>
          <w:color w:val="000000"/>
          <w:sz w:val="28"/>
        </w:rPr>
        <w:t>
      4) аудандық мәслихат қабылдаған және (немесе) әзірлеушілері болып табылатын немесе Қазақстан Республикасының Үкіметі айқындайтын тәртіппен олардың құзыретіне жататын ескірген, сыбайлас жемқорлық сипаты бар және тиімсіз іске асырылатын құқық нормаларының нормативтік құқықтық актілеріне қатысты тұрақты құқықтық мониторингті қамтамасыз ету;</w:t>
      </w:r>
    </w:p>
    <w:p>
      <w:pPr>
        <w:spacing w:after="0"/>
        <w:ind w:left="0"/>
        <w:jc w:val="both"/>
      </w:pPr>
      <w:r>
        <w:rPr>
          <w:rFonts w:ascii="Times New Roman"/>
          <w:b w:val="false"/>
          <w:i w:val="false"/>
          <w:color w:val="000000"/>
          <w:sz w:val="28"/>
        </w:rPr>
        <w:t>
      5) аудандық мәслихат қызметін қамтамасыз етуге арналған шығыстарды белгілеу, іссапар шығыстарын өтеу, депутаттардың депутаттық қызметті жүзеге асыру үшін қажетті кеңсе керек-жарақтарымен қамтамасыз ету;</w:t>
      </w:r>
    </w:p>
    <w:p>
      <w:pPr>
        <w:spacing w:after="0"/>
        <w:ind w:left="0"/>
        <w:jc w:val="both"/>
      </w:pPr>
      <w:r>
        <w:rPr>
          <w:rFonts w:ascii="Times New Roman"/>
          <w:b w:val="false"/>
          <w:i w:val="false"/>
          <w:color w:val="000000"/>
          <w:sz w:val="28"/>
        </w:rPr>
        <w:t>
      6) "Қазақстан Республикасындағы жергілікті мемлекеттік басқару және өзін-өзі басқару туралы", "Ақпаратқа қол жеткізу туралы" Қазақстан Республикасының Заңдарына сәйкес аудандық мәслихат сессияларын өткізуді ұйымдастырушылық-техникалық қамтамасыз ету, аудандық мәслихаттың сессияларын онлайн-трансляциялауды қамтамасыз ету;</w:t>
      </w:r>
    </w:p>
    <w:p>
      <w:pPr>
        <w:spacing w:after="0"/>
        <w:ind w:left="0"/>
        <w:jc w:val="both"/>
      </w:pPr>
      <w:r>
        <w:rPr>
          <w:rFonts w:ascii="Times New Roman"/>
          <w:b w:val="false"/>
          <w:i w:val="false"/>
          <w:color w:val="000000"/>
          <w:sz w:val="28"/>
        </w:rPr>
        <w:t>
      7) "Ақпаратқа қол жеткізу туралы" Қазақстан Республикасының Заңына сәйкес аудандық мәслихаттың ресми сайтының үздіксіз жұмыс істеуін және уақытылы өзектілендірілуін қамтамасыз ету;</w:t>
      </w:r>
    </w:p>
    <w:p>
      <w:pPr>
        <w:spacing w:after="0"/>
        <w:ind w:left="0"/>
        <w:jc w:val="both"/>
      </w:pPr>
      <w:r>
        <w:rPr>
          <w:rFonts w:ascii="Times New Roman"/>
          <w:b w:val="false"/>
          <w:i w:val="false"/>
          <w:color w:val="000000"/>
          <w:sz w:val="28"/>
        </w:rPr>
        <w:t>
      8) "Бұқаралық ақпарат құралдары туралы" Қазақстан Республикасының Заңына сәйкес аудандық мәслихат қабылдаған нормативтік құқықтық актілерді бұқаралық ақпарат құралдарында орналастыру;</w:t>
      </w:r>
    </w:p>
    <w:p>
      <w:pPr>
        <w:spacing w:after="0"/>
        <w:ind w:left="0"/>
        <w:jc w:val="both"/>
      </w:pPr>
      <w:r>
        <w:rPr>
          <w:rFonts w:ascii="Times New Roman"/>
          <w:b w:val="false"/>
          <w:i w:val="false"/>
          <w:color w:val="000000"/>
          <w:sz w:val="28"/>
        </w:rPr>
        <w:t>
      9) "Ақпаратқа қол жеткізу туралы" Қазақстан Республикасының Заңына сәйкес әзірлеуші аудандық мәслихат болып табылатын нормативтік құқықтық актілердің жобаларын ашық нормативтік құқықтық актілердің интернет-порталына орналастыру;</w:t>
      </w:r>
    </w:p>
    <w:p>
      <w:pPr>
        <w:spacing w:after="0"/>
        <w:ind w:left="0"/>
        <w:jc w:val="both"/>
      </w:pPr>
      <w:r>
        <w:rPr>
          <w:rFonts w:ascii="Times New Roman"/>
          <w:b w:val="false"/>
          <w:i w:val="false"/>
          <w:color w:val="000000"/>
          <w:sz w:val="28"/>
        </w:rPr>
        <w:t>
      10) аудандық мәслихаттың жұмыс жоспарын әзірлеуді қамтамасыз ету және оны аудандық мәслихат сессиясының қарауына енгізу;</w:t>
      </w:r>
    </w:p>
    <w:p>
      <w:pPr>
        <w:spacing w:after="0"/>
        <w:ind w:left="0"/>
        <w:jc w:val="both"/>
      </w:pPr>
      <w:r>
        <w:rPr>
          <w:rFonts w:ascii="Times New Roman"/>
          <w:b w:val="false"/>
          <w:i w:val="false"/>
          <w:color w:val="000000"/>
          <w:sz w:val="28"/>
        </w:rPr>
        <w:t>
      11) тұрақты комиссиялардың отырыстарын, көпшілік тыңдауларын, "дөңгелек үстелдерді", жұмыс сапарларын және көшпелі отырыстарды дайындауды жүзеге асыру, тұрақты комиссиялардың мүшелеріне қаралатын мәселелердің мәні бойынша материалдарды талдау, қорыту және уақытылы ұсыну;</w:t>
      </w:r>
    </w:p>
    <w:p>
      <w:pPr>
        <w:spacing w:after="0"/>
        <w:ind w:left="0"/>
        <w:jc w:val="both"/>
      </w:pPr>
      <w:r>
        <w:rPr>
          <w:rFonts w:ascii="Times New Roman"/>
          <w:b w:val="false"/>
          <w:i w:val="false"/>
          <w:color w:val="000000"/>
          <w:sz w:val="28"/>
        </w:rPr>
        <w:t>
      12) аудандық мәслихат сайты, бұқаралық ақпарат құралдары, әлеуметтік желілер арқылы тұрақты комиссиялар депутаттары жұмысының ашықтығын және жариялылығын қамтамасыз ету;</w:t>
      </w:r>
    </w:p>
    <w:p>
      <w:pPr>
        <w:spacing w:after="0"/>
        <w:ind w:left="0"/>
        <w:jc w:val="both"/>
      </w:pPr>
      <w:r>
        <w:rPr>
          <w:rFonts w:ascii="Times New Roman"/>
          <w:b w:val="false"/>
          <w:i w:val="false"/>
          <w:color w:val="000000"/>
          <w:sz w:val="28"/>
        </w:rPr>
        <w:t xml:space="preserve">
      13)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сайлаушылардың кездесулерде және қабылдауларда айтқан өтініштерінің, ұсыныстардың, проблемалық мәселелердің қорытындылары бойынша депутаттық сауалдар дайындауды қамтамасыз ету;</w:t>
      </w:r>
    </w:p>
    <w:p>
      <w:pPr>
        <w:spacing w:after="0"/>
        <w:ind w:left="0"/>
        <w:jc w:val="both"/>
      </w:pPr>
      <w:r>
        <w:rPr>
          <w:rFonts w:ascii="Times New Roman"/>
          <w:b w:val="false"/>
          <w:i w:val="false"/>
          <w:color w:val="000000"/>
          <w:sz w:val="28"/>
        </w:rPr>
        <w:t>
      14) аудандық мәслихат қызметінің мәселелері бойынша жеке және заңды тұлғалардың өтініштерін қарау.</w:t>
      </w:r>
    </w:p>
    <w:bookmarkStart w:name="z9" w:id="7"/>
    <w:p>
      <w:pPr>
        <w:spacing w:after="0"/>
        <w:ind w:left="0"/>
        <w:jc w:val="left"/>
      </w:pPr>
      <w:r>
        <w:rPr>
          <w:rFonts w:ascii="Times New Roman"/>
          <w:b/>
          <w:i w:val="false"/>
          <w:color w:val="000000"/>
        </w:rPr>
        <w:t xml:space="preserve"> 3- тарау. "Успен ауданының мәслихат аппараты" коммуналдық мемлекеттік мекемесінің бірінші басшының мәртебесі, өкілеттігі</w:t>
      </w:r>
    </w:p>
    <w:bookmarkEnd w:id="7"/>
    <w:p>
      <w:pPr>
        <w:spacing w:after="0"/>
        <w:ind w:left="0"/>
        <w:jc w:val="both"/>
      </w:pPr>
      <w:r>
        <w:rPr>
          <w:rFonts w:ascii="Times New Roman"/>
          <w:b w:val="false"/>
          <w:i w:val="false"/>
          <w:color w:val="000000"/>
          <w:sz w:val="28"/>
        </w:rPr>
        <w:t>
      17. Мәслихат аппаратын басқаруды Успен аудандық мәслихат хатшысы жүзеге асырады, ол мәслихат аппаратына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18. Аудандық мәслихаттың хатшысы мәслихат сессиясында депутаттардың арасынан ашық немесе жасырын дауыс беру арқылы депутаттар жалпы санының көпшілік дауысымен сайланады және қызметінен босатылады.</w:t>
      </w:r>
    </w:p>
    <w:p>
      <w:pPr>
        <w:spacing w:after="0"/>
        <w:ind w:left="0"/>
        <w:jc w:val="both"/>
      </w:pPr>
      <w:r>
        <w:rPr>
          <w:rFonts w:ascii="Times New Roman"/>
          <w:b w:val="false"/>
          <w:i w:val="false"/>
          <w:color w:val="000000"/>
          <w:sz w:val="28"/>
        </w:rPr>
        <w:t>
      19. Аудандық мәслихат хатшысының өкілеттіктері:</w:t>
      </w:r>
    </w:p>
    <w:p>
      <w:pPr>
        <w:spacing w:after="0"/>
        <w:ind w:left="0"/>
        <w:jc w:val="both"/>
      </w:pPr>
      <w:r>
        <w:rPr>
          <w:rFonts w:ascii="Times New Roman"/>
          <w:b w:val="false"/>
          <w:i w:val="false"/>
          <w:color w:val="000000"/>
          <w:sz w:val="28"/>
        </w:rPr>
        <w:t>
      1) аудандық мәслихат сессиясын және оның қарауына енгізілетін мәселелерді әзірлеуді ұйымдастырады, сессияның күн тәртібін қалыптастырады, хаттама жасалуын қамтамасыз етеді, мәслихат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2) аудандық мәслихаттың сессиясын шақыру туралы шешім қабылдайды;</w:t>
      </w:r>
    </w:p>
    <w:p>
      <w:pPr>
        <w:spacing w:after="0"/>
        <w:ind w:left="0"/>
        <w:jc w:val="both"/>
      </w:pPr>
      <w:r>
        <w:rPr>
          <w:rFonts w:ascii="Times New Roman"/>
          <w:b w:val="false"/>
          <w:i w:val="false"/>
          <w:color w:val="000000"/>
          <w:sz w:val="28"/>
        </w:rPr>
        <w:t>
      3) аудандық мәслихат сессиясының отырысын жүргізеді, аудандық мәслихат регламентінің сақталуын қамтамасыз етеді;</w:t>
      </w:r>
    </w:p>
    <w:p>
      <w:pPr>
        <w:spacing w:after="0"/>
        <w:ind w:left="0"/>
        <w:jc w:val="both"/>
      </w:pPr>
      <w:r>
        <w:rPr>
          <w:rFonts w:ascii="Times New Roman"/>
          <w:b w:val="false"/>
          <w:i w:val="false"/>
          <w:color w:val="000000"/>
          <w:sz w:val="28"/>
        </w:rPr>
        <w:t>
      4) аудандық мәслихат депутаттарының өз өкілеттіктерін жүзеге асыруына жәрдемдеседі, оларды қажетті ақпаратпен қамтамасыз етеді, депутаттарды аудандық мәслихат сессияларына, оның тұрақты комиссияларының және өзге де органдарының жұмысына қатысу үшін қызметтік міндеттерін орындаудан босатуға байланысты мәселелерді қарайды;</w:t>
      </w:r>
    </w:p>
    <w:p>
      <w:pPr>
        <w:spacing w:after="0"/>
        <w:ind w:left="0"/>
        <w:jc w:val="both"/>
      </w:pPr>
      <w:r>
        <w:rPr>
          <w:rFonts w:ascii="Times New Roman"/>
          <w:b w:val="false"/>
          <w:i w:val="false"/>
          <w:color w:val="000000"/>
          <w:sz w:val="28"/>
        </w:rPr>
        <w:t>
      5) депутаттық сауалдардың және өтініштердің қаралуын бақылайды;</w:t>
      </w:r>
    </w:p>
    <w:p>
      <w:pPr>
        <w:spacing w:after="0"/>
        <w:ind w:left="0"/>
        <w:jc w:val="both"/>
      </w:pPr>
      <w:r>
        <w:rPr>
          <w:rFonts w:ascii="Times New Roman"/>
          <w:b w:val="false"/>
          <w:i w:val="false"/>
          <w:color w:val="000000"/>
          <w:sz w:val="28"/>
        </w:rPr>
        <w:t>
      6) аудандық мәслихат аппаратының қызметіне басшылық жасайды, оның қызметшілерін қызметке тағайындайды және қызметтен босатады;</w:t>
      </w:r>
    </w:p>
    <w:p>
      <w:pPr>
        <w:spacing w:after="0"/>
        <w:ind w:left="0"/>
        <w:jc w:val="both"/>
      </w:pPr>
      <w:r>
        <w:rPr>
          <w:rFonts w:ascii="Times New Roman"/>
          <w:b w:val="false"/>
          <w:i w:val="false"/>
          <w:color w:val="000000"/>
          <w:sz w:val="28"/>
        </w:rPr>
        <w:t>
      7) сайлаушылардың өтініштері туралы және олар бойынша қабылданған шаралар туралы аудандық мәслихатқа әрдайым ақпарат беріп отырады;</w:t>
      </w:r>
    </w:p>
    <w:p>
      <w:pPr>
        <w:spacing w:after="0"/>
        <w:ind w:left="0"/>
        <w:jc w:val="both"/>
      </w:pPr>
      <w:r>
        <w:rPr>
          <w:rFonts w:ascii="Times New Roman"/>
          <w:b w:val="false"/>
          <w:i w:val="false"/>
          <w:color w:val="000000"/>
          <w:sz w:val="28"/>
        </w:rPr>
        <w:t>
      8) аудандық мәслихаттың өзге де жергілікті өзін-өзі басқару органдарымен өзара іс-қимылын ұйымдастырады;</w:t>
      </w:r>
    </w:p>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Қазақстан Республикасы Заңының 24-бабы </w:t>
      </w:r>
      <w:r>
        <w:rPr>
          <w:rFonts w:ascii="Times New Roman"/>
          <w:b w:val="false"/>
          <w:i w:val="false"/>
          <w:color w:val="000000"/>
          <w:sz w:val="28"/>
        </w:rPr>
        <w:t>1-тармағына</w:t>
      </w:r>
      <w:r>
        <w:rPr>
          <w:rFonts w:ascii="Times New Roman"/>
          <w:b w:val="false"/>
          <w:i w:val="false"/>
          <w:color w:val="000000"/>
          <w:sz w:val="28"/>
        </w:rPr>
        <w:t xml:space="preserve"> сәйкес әкімге сенімсіздік білдіру туралы мәселеге бастамашылық еткен аудандық мәслихат депутаттарының жиналған қолдарының төлнұсқалығын тексеруді ұйымдастырады;</w:t>
      </w:r>
    </w:p>
    <w:p>
      <w:pPr>
        <w:spacing w:after="0"/>
        <w:ind w:left="0"/>
        <w:jc w:val="both"/>
      </w:pPr>
      <w:r>
        <w:rPr>
          <w:rFonts w:ascii="Times New Roman"/>
          <w:b w:val="false"/>
          <w:i w:val="false"/>
          <w:color w:val="000000"/>
          <w:sz w:val="28"/>
        </w:rPr>
        <w:t>
      10) өз құзыретіндегі мәселелер бойынша өкімдер шығарады;</w:t>
      </w:r>
    </w:p>
    <w:p>
      <w:pPr>
        <w:spacing w:after="0"/>
        <w:ind w:left="0"/>
        <w:jc w:val="both"/>
      </w:pPr>
      <w:r>
        <w:rPr>
          <w:rFonts w:ascii="Times New Roman"/>
          <w:b w:val="false"/>
          <w:i w:val="false"/>
          <w:color w:val="000000"/>
          <w:sz w:val="28"/>
        </w:rPr>
        <w:t>
      11) мәслихаттың тұрақты комиссияларының, өзге де органдарының қызметін үйлестіреді;</w:t>
      </w:r>
    </w:p>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қарым-қатынастарда аудандық мәслихаттың атынан өкіл болады;</w:t>
      </w:r>
    </w:p>
    <w:p>
      <w:pPr>
        <w:spacing w:after="0"/>
        <w:ind w:left="0"/>
        <w:jc w:val="both"/>
      </w:pPr>
      <w:r>
        <w:rPr>
          <w:rFonts w:ascii="Times New Roman"/>
          <w:b w:val="false"/>
          <w:i w:val="false"/>
          <w:color w:val="000000"/>
          <w:sz w:val="28"/>
        </w:rPr>
        <w:t>
      13) аудандық мәслихат шешімдерінің жариялануын қамтамасыз етеді, олардың орындалуына бақылау жасау жөніндегі шараларды белгілейді;</w:t>
      </w:r>
    </w:p>
    <w:p>
      <w:pPr>
        <w:spacing w:after="0"/>
        <w:ind w:left="0"/>
        <w:jc w:val="both"/>
      </w:pPr>
      <w:r>
        <w:rPr>
          <w:rFonts w:ascii="Times New Roman"/>
          <w:b w:val="false"/>
          <w:i w:val="false"/>
          <w:color w:val="000000"/>
          <w:sz w:val="28"/>
        </w:rPr>
        <w:t>
      14) "Қазақстан Республикасының мемлекеттік қызметі туралы" Қазақстан Республикасының Заңына сәйкес мәслихат аппаратының қызметкерлерін көтермелейді және тәртіптік жаза қолданады;</w:t>
      </w:r>
    </w:p>
    <w:p>
      <w:pPr>
        <w:spacing w:after="0"/>
        <w:ind w:left="0"/>
        <w:jc w:val="both"/>
      </w:pPr>
      <w:r>
        <w:rPr>
          <w:rFonts w:ascii="Times New Roman"/>
          <w:b w:val="false"/>
          <w:i w:val="false"/>
          <w:color w:val="000000"/>
          <w:sz w:val="28"/>
        </w:rPr>
        <w:t>
      15) мәслихат аппаратында сыбайлас жемқорлыққа қарсы бағытталған шараларды қабылдайды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Мәслихат хатшысы болмаған кезде оның өкілеттігін мәслихаттың тұрақты комиссиялар төрағаларының біреуі немесе мәслихат депутаты уақытша жүзеге асырады.</w:t>
      </w:r>
    </w:p>
    <w:p>
      <w:pPr>
        <w:spacing w:after="0"/>
        <w:ind w:left="0"/>
        <w:jc w:val="both"/>
      </w:pPr>
      <w:r>
        <w:rPr>
          <w:rFonts w:ascii="Times New Roman"/>
          <w:b w:val="false"/>
          <w:i w:val="false"/>
          <w:color w:val="000000"/>
          <w:sz w:val="28"/>
        </w:rPr>
        <w:t xml:space="preserve">
      20. Успен аудандық мәслихат хатшысы "Қазақстан Республикасындағы жергілікті мемлекеттік басқару және өзін-өзі басқару туралы", "Қазақстан Республикасының мемлекеттік қызметі туралы" Қазақстан Республикасының Заңдарына сәйкес мәслихат аппараты басшысының өкілеттіктерін белгілейді. </w:t>
      </w:r>
    </w:p>
    <w:p>
      <w:pPr>
        <w:spacing w:after="0"/>
        <w:ind w:left="0"/>
        <w:jc w:val="both"/>
      </w:pPr>
      <w:r>
        <w:rPr>
          <w:rFonts w:ascii="Times New Roman"/>
          <w:b w:val="false"/>
          <w:i w:val="false"/>
          <w:color w:val="000000"/>
          <w:sz w:val="28"/>
        </w:rPr>
        <w:t>
      4. "Успен ауданының мәслихат аппараты" коммуналдық мемлекеттік мекемесінің мүлкі</w:t>
      </w:r>
    </w:p>
    <w:p>
      <w:pPr>
        <w:spacing w:after="0"/>
        <w:ind w:left="0"/>
        <w:jc w:val="both"/>
      </w:pPr>
      <w:r>
        <w:rPr>
          <w:rFonts w:ascii="Times New Roman"/>
          <w:b w:val="false"/>
          <w:i w:val="false"/>
          <w:color w:val="000000"/>
          <w:sz w:val="28"/>
        </w:rPr>
        <w:t>
      21. Мәслихат аппаратында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22. Мәслихат аппаратында бекітілген мүлік коммуналдық меншікке жатады.</w:t>
      </w:r>
    </w:p>
    <w:p>
      <w:pPr>
        <w:spacing w:after="0"/>
        <w:ind w:left="0"/>
        <w:jc w:val="both"/>
      </w:pPr>
      <w:r>
        <w:rPr>
          <w:rFonts w:ascii="Times New Roman"/>
          <w:b w:val="false"/>
          <w:i w:val="false"/>
          <w:color w:val="000000"/>
          <w:sz w:val="28"/>
        </w:rPr>
        <w:t>
      23. Егер заңнамада өзгеше көзделмесе мәслихат аппаратында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p>
    <w:p>
      <w:pPr>
        <w:spacing w:after="0"/>
        <w:ind w:left="0"/>
        <w:jc w:val="both"/>
      </w:pPr>
      <w:r>
        <w:rPr>
          <w:rFonts w:ascii="Times New Roman"/>
          <w:b w:val="false"/>
          <w:i w:val="false"/>
          <w:color w:val="000000"/>
          <w:sz w:val="28"/>
        </w:rPr>
        <w:t>
      5. "Успен ауданының мәслихат аппараты" коммуналдық мемлекеттік мекемесін қайта ұйымдастыру және тарату</w:t>
      </w:r>
    </w:p>
    <w:p>
      <w:pPr>
        <w:spacing w:after="0"/>
        <w:ind w:left="0"/>
        <w:jc w:val="both"/>
      </w:pPr>
      <w:r>
        <w:rPr>
          <w:rFonts w:ascii="Times New Roman"/>
          <w:b w:val="false"/>
          <w:i w:val="false"/>
          <w:color w:val="000000"/>
          <w:sz w:val="28"/>
        </w:rPr>
        <w:t>
      24. Мәслихат аппаратын қайта ұйымдастыру және тарату "Мемлекеттік мүлік туралы" Қазақстан Республикасының Заңына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