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7759c" w14:textId="74775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Успен аудандық мәслихатының 2021 жылғы 23 желтоқсандағы № 64/11 "2022-2024 жылдарға арналған Успен аудандық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Успен аудандық мәслихатының 2022 жылғы 9 маусымдағы № 108/17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Успен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Успен аудандық мәслихатының 2021 жылғы 23 желтоқсандағы № 64/11 "2022-2024 жылдарға арналған Успен аудандық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25986 болып тіркелген)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2022-2024 жылдарға арналған Успен аудандық бюджеті тиісінше 1, 2, 3-қосымшаларына сәйкес, соның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5 775 474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672 000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7 093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18 120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5 078 261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5 866 749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65 509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101 079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35 570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– нөлге тең;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-156 784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156 784 мың теңге.";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6-тармағы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"6. 2022 жылға арналған Успен аудандық бюджетінде ауылдық округтердің бюджеттеріне ағымдағы нысаналы трансферттер келесі мөлшерлерде көзделсін: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39 929 мың теңге – мемлекеттік әкімшілік қызметшілердің еңбегіне ақы төлеуге;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36 246 мың теңге – елді мекендерді абаттандыру және көгалдандыру жөніндегі іс-шараларды іске асыруға;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55 804 мың теңге – аудандық маңызы бар қалаларда, ауылдарда, кенттерде, ауылдық округтерде автомобиль жолдарын күрделі және орташа жөндеуге;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222 679 мың теңге – "Ауыл-Ел бесігі" жобасы шеңберінде ауылдық елді мекендердегі әлеуметтік және инженерлік инфрақұрылым бойынша іс-шараларды іске асыруға;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10 869 мың теңге –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көтеруге.";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Успен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Бараисов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маусымдағы № 108/17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желтоқсандағы № 64/11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Успен ауданының бюджеті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5 775 474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5 078 261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округтердің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5 077 755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5 077 755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5 866 749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тұрғын үй-коммуналдық шаруашылығы, жолаушылар көлігі, автомобиль жолдары, құрылыс, сәулет және қала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көлігі, автомобиль жолдары, құрылыс, сәулет және қала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тұрғын үй-коммуналдық шаруашылығы, жолаушылар көлігі, автомобиль жолдары, құрылыс, сәулет және қала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мүгедектерге қолмен көрсететін тіл маманының қызметтерімен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1 198 404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тұрғын үй-коммуналдық шаруашылығы, жолаушылар көлігі, автомобиль жолдары, құрылыс, сәулет және қала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тұрғын үй-коммуналдық шаруашылығы, жолаушылар көлігі, автомобиль жолдары, құрылыс, сәулет және қала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1 148 821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тұрғын үй-коммуналдық шаруашылығы, жолаушылар көлігі, автомобиль жолдары, құрылыс, сәулет және қала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тұрғын үй-коммуналдық шаруашылығы, жолаушылар көлігі, автомобиль жолдары, құрылыс, сәулет және қала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тұрғын үй-коммуналдық шаруашылығы, жолаушылар көлігі, автомобиль жолдары, құрылыс, сәулет және қала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тұрғын үй-коммуналдық шаруашылығы, жолаушылар көлігі, автомобиль жолдары, құрылыс, сәулет және қала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тұрғын үй-коммуналдық шаруашылығы, жолаушылар көлігі, автомобиль жолдары, құрылыс, сәулет және қала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индустриялық инфрақұрылымды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2 475 390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2 475 390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2 475 390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2 153 040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65 509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- 156 784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156 784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