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7c05" w14:textId="0e07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28 сәуірдегі № 284/58 "Успен ауданы Ольгин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146/24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28 сәуірдегі № 284/58 "Успен ауданы Ольгин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6828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Ольгин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Ольгин ауылдық округінің аумағында жергілікті қоғамдастықтың бөлек жиындарын өткізудің қағидалары бекітілсін.";</w:t>
      </w:r>
    </w:p>
    <w:bookmarkStart w:name="z6"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Ольгин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"2. Павлодар облысы Успен ауданы Ольгин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8"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7"/>
    <w:bookmarkStart w:name="z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xml:space="preserve">№ 146/24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сәуірдегі № 284/58</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Павлодар облысы Успен ауданы Ольгин ауылдық округінің аумағында жергілікті қоғамдастықтың бөлек жиындарын өткізудің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Ольгин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Ольгин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Ольгин ауылдық округінің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(Ольгин ауылдық округінде орналасқан ақпараттық стендтерде хабарландырулар, Instagram, WhatsApp әлеуметтік желілер арқылы жарияландырулар) хабарлайды. </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Ольгин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146/24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Ольгин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Энгельс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Бура, Отан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Ленинградская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Южная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Мир,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Масленников,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Қазақстан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