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eac7" w14:textId="1ece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Успен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2022 жылғы 23 желтоқсандағы № 150/25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Успен аудандық бюджеті тиісінше 1, 2, 3-қосымшаларына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5 932 469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955 827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4 949 460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6 412 672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48 329,5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87 290,5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-528 532,5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528 532,5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Успен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Успен аудандық бюджетінде облыстық бюджеттен Успен аудандық бюджетіне 1 102 674 мың теңге сомасында берілетін субвенция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Успен аудандық бюджетінде ауылдық округтердің бюджеттеріне аудандық бюджеттен берілетін субвенциялардың көлемдері жалпы 284 040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53 711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36 035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31 369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49 001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39 068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33 002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Успен аудандық бюджетінде ауылдық округтердің бюджеттеріне аудандық бюджеттен берілетін субвенциялардың көлемдері жалпы 311 853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53 265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43 654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47 012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33 933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56 402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50 144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27 443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2025 жылға арналған Успен аудандық бюджетінде ауылдық округтердің бюджеттеріне аудандық бюджеттен берілетін субвенциялардың көлемдері жалпы 328 601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ауылдық округі – 55 039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ауылдық округі – 46 417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ауылдық округі – 50 995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ауылдық округі – 34 739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ауылдық округі – 59 758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ауылдық округі – 52 500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ауылдық округі – 29 153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Успен аудандық бюджетінде ауылдық округтердің бюджеттеріне ағымдағы нысаналы трансферттер келесі мөлшерлерде көзделсін: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43 069 мың теңге – мемлекеттік әкімшілік қызметшілердің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103 414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443 336 мың теңге –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269 034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4 326 мың теңге – елді мекендердегі көшелерді жарықтандыруға.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Успен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Нысаналы трансферттердің көрсетілген сомаларын ауылдық округтер бюджеттеріне бөлінуі Успен ауданы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Успен ауданының жергілікті атқарушы органының 2023 жылға арналған резерві 0 теңге сомада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Успен аудандық мәслихатының 25.09.2023 № </w:t>
      </w:r>
      <w:r>
        <w:rPr>
          <w:rFonts w:ascii="Times New Roman"/>
          <w:b w:val="false"/>
          <w:i w:val="false"/>
          <w:color w:val="000000"/>
          <w:sz w:val="28"/>
        </w:rPr>
        <w:t>40/7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ауданының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-528 532,5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Успен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5 970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