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31318" w14:textId="1f313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мәслихатының 2021 жылғы 29 желтоқсандағы № 69/12 "2022-2024 жылдарға арналған Успен ауданының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2022 жылғы 23 желтоқсандағы № 151/25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Успен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Успен аудандық мәслихатының 2021 жылғы 29 желтоқсандағы № 69/12 "2022-2024 жылдарға арналған Успен ауданының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Успен ауылдық округінің бюджеті тиісінше 1, 2 және 3-қосымшаларға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171 048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17 746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153 134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173 136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-2 088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2 088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2022-2024 жылдарға арналған Равнополь ауылдық округінің бюджеті тиісінше 4, 5 және 6-қосымшаларға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47 902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43 253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49 837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-1 935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1 935 мың теңге.";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2022-2024 жылдарға арналған Ольгин ауылдық округінің бюджеті тиісінше 7, 8 және 9-қосымшаларға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62 722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11 173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51 056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62 976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254 мың теңге.";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2022-2024 жылдарға арналған Новопокров ауылдық округінің бюджеті тиісінше 10, 11 және 12-қосымшаларға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46 497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40 336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603 мың теңге.";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2022-2024 жылдарға арналған Лозов ауылдық округінің бюджеті тиісінше 13, 14 және 15-қосымшаларға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248 275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243 568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248 457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182 мың теңге.";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2022-2024 жылдарға арналған Қоңырөзек ауылдық округінің бюджеті тиісінше 16, 17 және 18-қосымшаларға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45 140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2 645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38 227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45 918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778 мың теңге.";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2022-2024 жылдарға арналған Қозыкеткен ауылдық округінің бюджеті тиісінше 19, 20 және 21-қосымшаларға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47 312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9 841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37 471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48 854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-1 542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1 542 мың теңге.";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Успен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Успен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Равнополь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Ольгин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Новопокров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Лозов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191 176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Қоңырөзек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Қозыкеткен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