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d3a21" w14:textId="3bd3a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2014 жылғы 24 қыркүйектегі № 149/48 "Шарбақты ауданы Орловка ауылдық округінің аумағында бөлек жергілікті қоғамдастық жиындарын өткізудің Қағидаларын және жергілікті қоғамдастық жиынына қатысу үшін ауыл тұрғындары өкілдерінің санын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2022 жылғы 23 маусымдағы № 106/29 шешімі. Күші жойылды - Павлодар облысы Шарбақты аудандық мәслихатының 2023 жылғы 17 қарашадағы № 39/13 шешімімен</w:t>
      </w:r>
    </w:p>
    <w:p>
      <w:pPr>
        <w:spacing w:after="0"/>
        <w:ind w:left="0"/>
        <w:jc w:val="both"/>
      </w:pPr>
      <w:r>
        <w:rPr>
          <w:rFonts w:ascii="Times New Roman"/>
          <w:b w:val="false"/>
          <w:i w:val="false"/>
          <w:color w:val="ff0000"/>
          <w:sz w:val="28"/>
        </w:rPr>
        <w:t xml:space="preserve">
      Ескерту. Күші жойылды - Павлодар облысы Шарбақты аудандық мәслихатының 17.11.2023 № </w:t>
      </w:r>
      <w:r>
        <w:rPr>
          <w:rFonts w:ascii="Times New Roman"/>
          <w:b w:val="false"/>
          <w:i w:val="false"/>
          <w:color w:val="ff0000"/>
          <w:sz w:val="28"/>
        </w:rPr>
        <w:t>39/13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Шарбақты аудандық мәслихаты ШЕШТІ:</w:t>
      </w:r>
    </w:p>
    <w:bookmarkEnd w:id="0"/>
    <w:bookmarkStart w:name="z2" w:id="1"/>
    <w:p>
      <w:pPr>
        <w:spacing w:after="0"/>
        <w:ind w:left="0"/>
        <w:jc w:val="both"/>
      </w:pPr>
      <w:r>
        <w:rPr>
          <w:rFonts w:ascii="Times New Roman"/>
          <w:b w:val="false"/>
          <w:i w:val="false"/>
          <w:color w:val="000000"/>
          <w:sz w:val="28"/>
        </w:rPr>
        <w:t xml:space="preserve">
      1. Шарбақты аудандық мәслихатының 2014 жылғы 24 қыркүйектегі № 149/48 "Шарбақты ауданы Орловка ауылдық округінің аумағында бөлек жергілікті қоғамдастық жиындарын өткізудің Қағидаларын және жергілікті қоғамдастық жиынына қатысу үшін ауыл тұрғындары өкілдерінің санын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4067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жазылсын:</w:t>
      </w:r>
    </w:p>
    <w:bookmarkEnd w:id="2"/>
    <w:p>
      <w:pPr>
        <w:spacing w:after="0"/>
        <w:ind w:left="0"/>
        <w:jc w:val="both"/>
      </w:pPr>
      <w:r>
        <w:rPr>
          <w:rFonts w:ascii="Times New Roman"/>
          <w:b w:val="false"/>
          <w:i w:val="false"/>
          <w:color w:val="000000"/>
          <w:sz w:val="28"/>
        </w:rPr>
        <w:t>
       "Шарбақты ауданы Орловка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Қағидаларын бекіту туралы";</w:t>
      </w:r>
    </w:p>
    <w:bookmarkStart w:name="z4" w:id="3"/>
    <w:p>
      <w:pPr>
        <w:spacing w:after="0"/>
        <w:ind w:left="0"/>
        <w:jc w:val="both"/>
      </w:pPr>
      <w:r>
        <w:rPr>
          <w:rFonts w:ascii="Times New Roman"/>
          <w:b w:val="false"/>
          <w:i w:val="false"/>
          <w:color w:val="000000"/>
          <w:sz w:val="28"/>
        </w:rPr>
        <w:t xml:space="preserve">
      көрсетілген шешіммен бекітілген Шарбақты ауданы Орловка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w:t>
      </w:r>
      <w:r>
        <w:rPr>
          <w:rFonts w:ascii="Times New Roman"/>
          <w:b w:val="false"/>
          <w:i w:val="false"/>
          <w:color w:val="000000"/>
          <w:sz w:val="28"/>
        </w:rPr>
        <w:t>Қағидалары</w:t>
      </w:r>
      <w:r>
        <w:rPr>
          <w:rFonts w:ascii="Times New Roman"/>
          <w:b w:val="false"/>
          <w:i w:val="false"/>
          <w:color w:val="000000"/>
          <w:sz w:val="28"/>
        </w:rPr>
        <w:t xml:space="preserve"> осы шешімнің қосымшасына сәйкес жаңа редакцияда жазылсын;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алынып тасталсын.</w:t>
      </w:r>
    </w:p>
    <w:bookmarkStart w:name="z6" w:id="4"/>
    <w:p>
      <w:pPr>
        <w:spacing w:after="0"/>
        <w:ind w:left="0"/>
        <w:jc w:val="both"/>
      </w:pPr>
      <w:r>
        <w:rPr>
          <w:rFonts w:ascii="Times New Roman"/>
          <w:b w:val="false"/>
          <w:i w:val="false"/>
          <w:color w:val="000000"/>
          <w:sz w:val="28"/>
        </w:rPr>
        <w:t>
      2. Осы шешім оның алғашқы ресми жарияланғаннан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Кизатов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23 маусымағы</w:t>
            </w:r>
            <w:r>
              <w:br/>
            </w:r>
            <w:r>
              <w:rPr>
                <w:rFonts w:ascii="Times New Roman"/>
                <w:b w:val="false"/>
                <w:i w:val="false"/>
                <w:color w:val="000000"/>
                <w:sz w:val="20"/>
              </w:rPr>
              <w:t>№ 106/29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149/48 шешімімен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Шарбақты ауданы Орловка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Қағидалары</w:t>
      </w:r>
    </w:p>
    <w:bookmarkEnd w:id="5"/>
    <w:bookmarkStart w:name="z9"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ауыл, кент, ауылдық округ, шағын аудан, көше, көппәтерлі тұрғын үй тұрғындарының жергілікті қоғамдастығының бөлек жиындарын өткізудің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Start w:name="z10"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қаланың, ауылдың, кенттің, ауылдық округтің аумағы учаскелерге (ауылдар, шағын аудандар, көшелер, көппәтерлі тұрғын үйлер)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ауылдық округтің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ауылдық округ әкімі ұйымдастырады.</w:t>
      </w:r>
    </w:p>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ауылдық округі әкімінің аппаратына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