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8fe8b" w14:textId="868fe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Денсаулық сақтау министрлігі Медициналық және фармацевтикалық бақылау комитеті" республикалық мемлекеттік мекемесінің және оның аумақтық бөлімшелерінің ережелерін бекіту туралы" Қазақстан Республикасы Денсаулық сақтау министрінің 2020 жылғы 8 қазандағы № 645 бұйрығына өзгеріс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2022 жылғы 29 сәуірдегі № 330 бұйрығы</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Республикасының Денсаулық сақтау министрлігі Медициналық және фармацевтикалық бақылау комитеті" республикалық мемлекеттік мекемесінің және оның аумақтық бөлімшелерінің ережелерін бекіту туралы" Қазақстан Республикасы Денсаулық сақтау министрінің 2020 жылғы 8 қазандағы № 645 </w:t>
      </w:r>
      <w:r>
        <w:rPr>
          <w:rFonts w:ascii="Times New Roman"/>
          <w:b w:val="false"/>
          <w:i w:val="false"/>
          <w:color w:val="000000"/>
          <w:sz w:val="28"/>
        </w:rPr>
        <w:t>бұйрығына</w:t>
      </w:r>
      <w:r>
        <w:rPr>
          <w:rFonts w:ascii="Times New Roman"/>
          <w:b w:val="false"/>
          <w:i w:val="false"/>
          <w:color w:val="000000"/>
          <w:sz w:val="28"/>
        </w:rPr>
        <w:t xml:space="preserve">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Денсаулық сақтау министрлігі Медициналық және фармацевтикалық бақылау комитетінің Павлодар облысы бойынша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"8. Заңды тұлғаның орналасқан жері – 140000, Қазақстан Республикасы, Палодар облысы, Павлодар қаласы, Лермонтов көшесі, 91".</w:t>
      </w:r>
    </w:p>
    <w:bookmarkStart w:name="z4" w:id="0"/>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және фармацевтикалық бақылау комитеті (бұдан әрі – Комитет) Қазақстан Республикасының заңнамасында белгіленген тәртіппен осы бұйрық қабылданған күннен бастап күнтізбелік он күн ішінде:</w:t>
      </w:r>
    </w:p>
    <w:bookmarkEnd w:id="0"/>
    <w:p>
      <w:pPr>
        <w:spacing w:after="0"/>
        <w:ind w:left="0"/>
        <w:jc w:val="both"/>
      </w:pPr>
      <w:r>
        <w:rPr>
          <w:rFonts w:ascii="Times New Roman"/>
          <w:b w:val="false"/>
          <w:i w:val="false"/>
          <w:color w:val="000000"/>
          <w:sz w:val="28"/>
        </w:rPr>
        <w:t>
      1) қазақ және орыс тілдерінде электрондық түрдегі оның көшірмелерін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интернет-ресурсында орналастыруды қамтамасыз етсін.</w:t>
      </w:r>
    </w:p>
    <w:bookmarkStart w:name="z5" w:id="1"/>
    <w:p>
      <w:pPr>
        <w:spacing w:after="0"/>
        <w:ind w:left="0"/>
        <w:jc w:val="both"/>
      </w:pPr>
      <w:r>
        <w:rPr>
          <w:rFonts w:ascii="Times New Roman"/>
          <w:b w:val="false"/>
          <w:i w:val="false"/>
          <w:color w:val="000000"/>
          <w:sz w:val="28"/>
        </w:rPr>
        <w:t>
      3. Осы бұйрық ресми жарияланғаннан кейін бір айдың ішінде Комитеттің Павлодар облысы бойынша департаменті Павлодар облысының Әділет департаментіне хабарласын.</w:t>
      </w:r>
    </w:p>
    <w:bookmarkEnd w:id="1"/>
    <w:bookmarkStart w:name="z6" w:id="2"/>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2"/>
    <w:bookmarkStart w:name="z7" w:id="3"/>
    <w:p>
      <w:pPr>
        <w:spacing w:after="0"/>
        <w:ind w:left="0"/>
        <w:jc w:val="both"/>
      </w:pPr>
      <w:r>
        <w:rPr>
          <w:rFonts w:ascii="Times New Roman"/>
          <w:b w:val="false"/>
          <w:i w:val="false"/>
          <w:color w:val="000000"/>
          <w:sz w:val="28"/>
        </w:rPr>
        <w:t>
      5. Осы бұйрық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           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