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a7b6" w14:textId="d8ca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29 қыркүйектегі № 849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Заңды тұлғаның орналасқан жері – 040800, Қазақстан Республикасы, Алматы облысы, Қонаев қаласы, Жамбыл көшесі, 1А".</w:t>
      </w:r>
    </w:p>
    <w:bookmarkStart w:name="z4"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(бұдан әрі – Комитет) Қазақстан Республикасының заңнамасында белгіленген тәртіппен осы бұйрық қабылданған күннен бастап күнтізбелік он күн ішінде:</w:t>
      </w:r>
    </w:p>
    <w:bookmarkEnd w:id="0"/>
    <w:bookmarkStart w:name="z5" w:id="1"/>
    <w:p>
      <w:pPr>
        <w:spacing w:after="0"/>
        <w:ind w:left="0"/>
        <w:jc w:val="both"/>
      </w:pPr>
      <w:r>
        <w:rPr>
          <w:rFonts w:ascii="Times New Roman"/>
          <w:b w:val="false"/>
          <w:i w:val="false"/>
          <w:color w:val="000000"/>
          <w:sz w:val="28"/>
        </w:rPr>
        <w:t>
      1) қазақ және орыс тілдерінде электрондық түрдегі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 ресми жарияланғаннан кейін бір айдың ішінде Комитеттің Алматы облысы бойынша департаменті Алматы облысының Әділет департаментіне хабарласын.</w:t>
      </w:r>
    </w:p>
    <w:bookmarkEnd w:id="3"/>
    <w:bookmarkStart w:name="z8"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9"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