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d27a" w14:textId="c48d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8 қарашадағы № 989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1-тармағының</w:t>
      </w:r>
      <w:r>
        <w:rPr>
          <w:rFonts w:ascii="Times New Roman"/>
          <w:b w:val="false"/>
          <w:i w:val="false"/>
          <w:color w:val="000000"/>
          <w:sz w:val="28"/>
        </w:rPr>
        <w:t xml:space="preserve"> 13) тармақшасы мынадай редакцияда жазылсын:</w:t>
      </w:r>
    </w:p>
    <w:bookmarkStart w:name="z3" w:id="0"/>
    <w:p>
      <w:pPr>
        <w:spacing w:after="0"/>
        <w:ind w:left="0"/>
        <w:jc w:val="both"/>
      </w:pPr>
      <w:r>
        <w:rPr>
          <w:rFonts w:ascii="Times New Roman"/>
          <w:b w:val="false"/>
          <w:i w:val="false"/>
          <w:color w:val="000000"/>
          <w:sz w:val="28"/>
        </w:rPr>
        <w:t>
      "13) осы бұйрыққа 13-қосымшаға сәйкес "Қазақстан Республикасы Денсаулық сақтау министрлігі Медициналық және фармацевтикалық бақылау комитетінің Астана қаласы бойынша департаменті" республикалық мемлекеттік мекемесінің ережесі;";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Медициналық және фармацевтикалық бақылау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Заңды тұлғаның орналасқан жері - 010000, Қазақстан Республикасы, Астана қаласы, Есіл ауданы, Мәңгілік Ел даңғылы, 8-үй, "Министрліктер үйі" әкімшілік ғимараты";</w:t>
      </w:r>
    </w:p>
    <w:p>
      <w:pPr>
        <w:spacing w:after="0"/>
        <w:ind w:left="0"/>
        <w:jc w:val="both"/>
      </w:pPr>
      <w:r>
        <w:rPr>
          <w:rFonts w:ascii="Times New Roman"/>
          <w:b w:val="false"/>
          <w:i w:val="false"/>
          <w:color w:val="000000"/>
          <w:sz w:val="28"/>
        </w:rPr>
        <w:t xml:space="preserve">
      Комитеттің қарамағындағы аумақтық бөлімшелердің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Қазақстан Республикасы Денсаулық сақтау министрлігі Медициналық және фармацевтикалық бақылау комитетінің Астана қаласы бойынша департаменті";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Медициналық және фармацевтикалық бақылау комитетінің Абай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Заңды тұлғаның орналасқан жері - 071400, Қазақстан Республикасы, Абай облысы, Семей қаласы, Академик Павлов көшесі, 60".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Денсаулық сақтау министрлігінің Медициналық және фармацевтикалық бақылау комитетінің Нұр-Сұлтан қаласы бойынша департаменті" республикалық мемлекеттік мекемесі туралы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 Денсаулық сақтау министрлігінің Медициналық және фармацевтикалық бақылау комитетінің Астана қаласы бойынша департаменті" республикалық мемлекеттік мекемесі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Астана қаласы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Заңды тұлғаның орналасқан жері - 010000, Қазақстан Республикасы, Астана қаласы, Есіл ауданы, Достық көшесі, 13/3.";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Астана қаласы бойынша департаменті" республикалық мемлекеттік мекемесі".</w:t>
      </w:r>
    </w:p>
    <w:bookmarkStart w:name="z14" w:id="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 осы бұйрық қабылданған күннен бастап күнтізбелік бес күн ішінде:</w:t>
      </w:r>
    </w:p>
    <w:bookmarkEnd w:id="1"/>
    <w:bookmarkStart w:name="z15" w:id="2"/>
    <w:p>
      <w:pPr>
        <w:spacing w:after="0"/>
        <w:ind w:left="0"/>
        <w:jc w:val="both"/>
      </w:pPr>
      <w:r>
        <w:rPr>
          <w:rFonts w:ascii="Times New Roman"/>
          <w:b w:val="false"/>
          <w:i w:val="false"/>
          <w:color w:val="000000"/>
          <w:sz w:val="28"/>
        </w:rPr>
        <w:t>
      1) оның қазақ және орыс тілдеріндегі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
    <w:bookmarkStart w:name="z16" w:id="3"/>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3"/>
    <w:bookmarkStart w:name="z17" w:id="4"/>
    <w:p>
      <w:pPr>
        <w:spacing w:after="0"/>
        <w:ind w:left="0"/>
        <w:jc w:val="both"/>
      </w:pPr>
      <w:r>
        <w:rPr>
          <w:rFonts w:ascii="Times New Roman"/>
          <w:b w:val="false"/>
          <w:i w:val="false"/>
          <w:color w:val="000000"/>
          <w:sz w:val="28"/>
        </w:rPr>
        <w:t>
      3. Қазақстан Республикасы Денсаулық сақтау министрлігі Медициналық және фармацевтикалық бақылау комитетінің Абай облысы бойынша, Астана қаласы бойынша департаменттері осы бұйрық қол қойған күннен бастап бір ай ішінде Абай облысы және Астана қаласы бойынша Әділет департаментіне хабарласын.</w:t>
      </w:r>
    </w:p>
    <w:bookmarkEnd w:id="4"/>
    <w:bookmarkStart w:name="z18" w:id="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5"/>
    <w:bookmarkStart w:name="z19" w:id="6"/>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