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6dbf" w14:textId="13a6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белгілеу туралы</w:t>
      </w:r>
    </w:p>
    <w:p>
      <w:pPr>
        <w:spacing w:after="0"/>
        <w:ind w:left="0"/>
        <w:jc w:val="both"/>
      </w:pPr>
      <w:r>
        <w:rPr>
          <w:rFonts w:ascii="Times New Roman"/>
          <w:b w:val="false"/>
          <w:i w:val="false"/>
          <w:color w:val="000000"/>
          <w:sz w:val="28"/>
        </w:rPr>
        <w:t>Солтүстік Қазақстан облысы әкімдігінің 2022 жылғы 18 қарашадағы № 252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69-бабының 4-тармағы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30 қыркүйектегі № 7 хаттамасы және "Солтүстік Қазақстан облысы әкімдігінің ауыл шаруашылығы және жер қатынастары басқармасы" коммуналдық мемлекеттік мекемесінің 2022 жылғы 2 тамыздағы № KZ86VBG01085764 бұйрығымен бекітілген жерге орналастыру жобасы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10 жыл мерзімге орман қорының жерін қоспағанда, Солтүстік Қазақстан облысы Мағжан Жұмабаев ауданы Алтын дән, Таман және Ұзынкөл ауылдық округтерінің аумағында Булаев топтық су құбырының магистральдық құбыр жолының желілік бөлігін орналастыру және пайдалану үшін жалпы ауданы 107,8 гектар жер учаскесіне шектеулі нысаналы пайдалану (қауымдық сервитут) құқығы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(келісім бойынша) жұмыс аяқталғаннан кейін жер учаскесін нысаналы мақсаты бойынша одан әрі пайдалануға жарамды күйге келтіру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252 қаулысына қосымша</w:t>
            </w:r>
          </w:p>
        </w:tc>
      </w:tr>
    </w:tbl>
    <w:bookmarkStart w:name="z13"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Солтүстік Қазақстан облысы Мағжан Жұмабаев ауданы Ұзынкөл және Возвышенка ауылдық округі шекарасындағы Булаев топтық су құбырының магистральдық құбыр жолының желілік бөлігін орналастыру және пайдалану үшін шектеулі нысаналы пайдалану құқығын (қауымдық сервитут) белгілеу кезіндегі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дән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Агро 2050"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15-221-095-583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Агро 2050"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15-221-095-574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 ауылдық округі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 әкімдігінің тұрғын үй-коммуналдық шаруашылығы, жолаушы көлігі және автомобиль жолдары бөлімі" коммуналдық мемлекеттік мекемесі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"Таманское"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15-221-090-010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Майбалык"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15-221-090-021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"Таманское"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15-221-090-012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ауылдык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"Рика KZ"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15-221-104-076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"Үлгілі-Агро" жауапкершілігі шектеулі серіктестігі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15-221-104-072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Баймұратов Ризабек Ермекұлы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Баймұратов Ризабек Ермекұлы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Баймұратов Ризабек Ермекұлы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15-221-104-003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Шаңдақ ауылы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6"/>
    <w:p>
      <w:pPr>
        <w:spacing w:after="0"/>
        <w:ind w:left="0"/>
        <w:jc w:val="both"/>
      </w:pPr>
      <w:r>
        <w:rPr>
          <w:rFonts w:ascii="Times New Roman"/>
          <w:b w:val="false"/>
          <w:i w:val="false"/>
          <w:color w:val="000000"/>
          <w:sz w:val="28"/>
        </w:rPr>
        <w:t>
      Кестенің жалғасы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дән ауылдық округі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 ауылдық округі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арналған және өзге де ауыл шаруашылығы мақсатына арналмаған жерлер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ауылдык округі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және фермерлік шаруашылықтар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