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f166" w14:textId="d19f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2 тамыздағы № KZ91VBG01085771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Мағжан Жұмабаев ауданы Ұзынкөл және Возвышенка ауылдық округтерінің аумағында Булаев топтық су құбырының магистральдық құбыр жолының желілік бөлігін орналастыру және пайдалану үшін жалпы ауданы 33,6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Мағжан Жұмабаев ауданы Ұзынкөл және Возвышенка ауылдық округі шекарасындағы Булаев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"Ульгули"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15-221-101-101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"ЕрмекАгроСевер"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"ТАММИТ"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"ЕрмекАгроСевер"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KZ"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"Сиволап В.Ф."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"Салкеева А.А."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"Коварж В.Н."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қоғамының Солтүстік Қазақстан облыстық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 әкімдігінің тұрғын үй-коммуналдық шаруашылық, жолаушылар көлігі және автомобиль жолдары бөлімі"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