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b49fe" w14:textId="98b49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шектеулі нысаналы пайдалану (қауымдық сервитут) құқығын белгілеу туралы</w:t>
      </w:r>
    </w:p>
    <w:p>
      <w:pPr>
        <w:spacing w:after="0"/>
        <w:ind w:left="0"/>
        <w:jc w:val="both"/>
      </w:pPr>
      <w:r>
        <w:rPr>
          <w:rFonts w:ascii="Times New Roman"/>
          <w:b w:val="false"/>
          <w:i w:val="false"/>
          <w:color w:val="000000"/>
          <w:sz w:val="28"/>
        </w:rPr>
        <w:t>Солтүстік Қазақстан облысы әкімдігінің 2022 жылғы 18 қарашадағы № 258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67-бабы 2-тармағының </w:t>
      </w:r>
      <w:r>
        <w:rPr>
          <w:rFonts w:ascii="Times New Roman"/>
          <w:b w:val="false"/>
          <w:i w:val="false"/>
          <w:color w:val="000000"/>
          <w:sz w:val="28"/>
        </w:rPr>
        <w:t>3) тармақшасына</w:t>
      </w:r>
      <w:r>
        <w:rPr>
          <w:rFonts w:ascii="Times New Roman"/>
          <w:b w:val="false"/>
          <w:i w:val="false"/>
          <w:color w:val="000000"/>
          <w:sz w:val="28"/>
        </w:rPr>
        <w:t xml:space="preserve">, 69-бабының 4-тармағы </w:t>
      </w:r>
      <w:r>
        <w:rPr>
          <w:rFonts w:ascii="Times New Roman"/>
          <w:b w:val="false"/>
          <w:i w:val="false"/>
          <w:color w:val="000000"/>
          <w:sz w:val="28"/>
        </w:rPr>
        <w:t>2-1) тармақшасына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жер комиссиясының 2021 жылғы 30 қыркүйектегі № 7 хаттамасы және "Солтүстік Қазақстан облысы әкімдігінің ауыл шаруашылығы және жер қатынастары басқармасы" коммуналдық мемлекеттік мекемесінің 2022 жылғы 8 тамыздағы № KZ93VBG01088548 бұйрығымен бекітілген жерге орналастыру жобасы негізінде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 Республикасы Экология, геология және табиғи ресурстар министрлігі Су ресурстары комитетінің "Нұра топтық су құбыры" шаруашылық жүргізу құқығындағы республикалық мемлекеттік кәсіпорнына 10 жыл мерзімге орман қорының жерін қоспағанда, Солтүстік Қазақстан облысы Тимирязев ауданы Есіл және Ақсуат ауылдық округтерінің аумағында Есіл топтық су құбырының магистральдық құбыр жолының желілік бөлігін орналастыру және пайдалану үшін жалпы ауданы 88,50 гектар жер учаскесіне шектеулі нысаналы пайдалану (қауымдық сервитут) құқығы белгіленсін.</w:t>
      </w:r>
    </w:p>
    <w:bookmarkEnd w:id="1"/>
    <w:bookmarkStart w:name="z6"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 Су ресурстары комитетінің "Нұра топтық су құбыры" шаруашылық жүргізу құқығындағы республикалық мемлекеттік кәсіпорнына (келісім бойынша) жұмыс аяқталғаннан кейін жер учаскесін нысаналы мақсаты бойынша одан әрі пайдалануға жарамды күйге келтіру ұсынылсын.</w:t>
      </w:r>
    </w:p>
    <w:bookmarkEnd w:id="2"/>
    <w:bookmarkStart w:name="z7" w:id="3"/>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258 қаулысына қосымша</w:t>
            </w:r>
          </w:p>
        </w:tc>
      </w:tr>
    </w:tbl>
    <w:bookmarkStart w:name="z13" w:id="5"/>
    <w:p>
      <w:pPr>
        <w:spacing w:after="0"/>
        <w:ind w:left="0"/>
        <w:jc w:val="left"/>
      </w:pPr>
      <w:r>
        <w:rPr>
          <w:rFonts w:ascii="Times New Roman"/>
          <w:b/>
          <w:i w:val="false"/>
          <w:color w:val="000000"/>
        </w:rPr>
        <w:t xml:space="preserve"> Қазақстан Республикасы Экология, геология және табиғи ресурстар министрлігі Су ресурстары комитетінің "Нұра топтық су құбыры" шаруашылық жүргізу құқығындағы республикалық мемлекеттік кәсіпорнына Солтүстік Қазақстан облысы Тимирязев ауданы Есіл және Ақсуат ауылдық округі шекарасындағы Есіл топтық су құбырының магистральдық құбыр жолының желілік бөлігін орналастыру және пайдалану үшін шектеулі нысаналы пайдалану құқығын (қауымдық сервитут) белгілеу кезіндегі жер экспликациясы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пайдала-нушы-лардың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алқа-бының ауданы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екпе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ауылдық округі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жері бойынша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заңды тұлғалар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"Есиль-2020" жауапкершілігі шектеулі серіктестігі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15-231-038-087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"Ишимское-Агро" жауапкершілігі шектеулі серіктестігі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15-231-038-130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серіктестіктер бойынша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 қожалықтары және фермерлік шаруашылықтар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"Кусаиновы" шаруа қожалығы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15-231-038-124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қожалықтары және фермерлік шаруашылықтар бойынша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ауылдық округі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заңды тұлғалар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"Куанышбек и К" жауапкершілігі шектеулі серіктестігі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15-231-035-097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 СК 2021" жауапкершілігі шектеулі серіктестігі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15-231-035-067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серіктестіктер бойынша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қожалықтары және фермерлік шаруашылықтар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"Қуаныш және К" қарапайым серіктестік нысанындағы фермерлік шаруашылығы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15-231-035-102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 шаруа қожалығы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15-231-035-053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 2005" қарапайым серіктестік нысанындағы фермерлік шаруашылығы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15-231-035-094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"Филиппов В.А." шаруа қожалығы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15-231-034-439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 фермерлік шаруашылығы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15-231-034-441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қожалықтары және фермерлік шаруашылықтар бойынша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жері бойынша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байланыс, ғарыш қызметі, қорғаныс, ұлттық қауіпсіздік мұқтаждығына арналған және өзге де ауыл шаруашылығы мақсатына арналмаған жерлер</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 ұлттық компаниясы" акционерлік қоғамы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жолаушылар көлігі және автомобиль жолдары басқармасы" коммуналдық мемлекеттік мекемесі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ауданының сәулет, құрылыс, тұрғын үй-коммуналдық шаруашылық, жолаушылар көлігі және автомобиль жолдары бөлімі" коммуналдық мемлекеттік мекемесі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байланыс жері бойынша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жері бойынша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 бойынша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бойынша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 w:id="6"/>
    <w:p>
      <w:pPr>
        <w:spacing w:after="0"/>
        <w:ind w:left="0"/>
        <w:jc w:val="both"/>
      </w:pPr>
      <w:r>
        <w:rPr>
          <w:rFonts w:ascii="Times New Roman"/>
          <w:b w:val="false"/>
          <w:i w:val="false"/>
          <w:color w:val="000000"/>
          <w:sz w:val="28"/>
        </w:rPr>
        <w:t>
      Кестенің жалғасы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алқап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белдеуі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су айдыны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 гүлзар, бульвар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Бұзылған жер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жер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ауылдық округі</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ауылдық округі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заңды тұлғалар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қожалықтары және фермерлік шаруашылықтар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ауылдық округі</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заңды тұлғалар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қожалықтары және фермерлік шаруашылықтар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жері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байланыс, ғарыш қызметі, қорғаныс, ұлттық қауіпсіздік мұқтаждығына арналған және өзге де ауыл шаруашылығы мақсатына арналмаған жерлер</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