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fa0d" w14:textId="a18f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30 желтоқсандағы № 8-13 "2022-2024 жылдарға арналған Аққайың ауданының Аралағаш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2022 жылғы 21 маусымдағы № 15-1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"2022-2024 жылдарға арналған Аққайың ауданының Аралағаш ауылдық округінің бюджетін бекіту туралы" 2021 жылғы 30 желтоқсандағы № 8-13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Аққайың ауданының Аралағаш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121634,6 мың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118709,6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123010,3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-1375,7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1375,7</w:t>
      </w:r>
      <w:r>
        <w:rPr>
          <w:rFonts w:ascii="Times New Roman"/>
          <w:b w:val="false"/>
          <w:i w:val="false"/>
          <w:color w:val="000000"/>
          <w:sz w:val="28"/>
        </w:rPr>
        <w:t xml:space="preserve">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1375,7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Аралағаш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кент, ауылдық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нысаналы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