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0102" w14:textId="71601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2021 жылғы 30 желтоқсандағы № 8-16 "2022-2024 жылдарға арналған Аққайың ауданының Григорьевка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маслихатының 2022 жылғы 21 маусымдағы № 15-3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"2022-2024 жылдарға арналған Аққайың ауданының Григорьевка ауылдық округінің бюджетін бекіту туралы" 2021 жылғы 30 желтоқсандағы № 8-16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Аққайың ауданының Григорьевка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53038,2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2931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50107,2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54192,3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- 1154,1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- 1154,1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1154,1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Аққайың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Аққайың ауданының Григорьевка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Мемлекеттіқ басқарудын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(толық)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