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159d" w14:textId="33b1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30 желтоқсан № 8-20 "2022-2024 жылдарға арналған Аққайың ауданының Полтавка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21 маусымдағы № 15-7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2021 жылғы 30 желтоқсандағы № 8-20 "2022-2024 жылдарға арналған Аққайың ауданының Полтавка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Аққайың ауданының Полтавка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47912,7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45455,7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86280,9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- 38368,2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- 38368,2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- 38368,2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Полтавка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45455,7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45455,7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45455,7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