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a4c8" w14:textId="c3da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8-23 "2022-2024 жылдарға арналған Аққайың ауданының Черкасское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21 маусымдағы № 15-9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Черкасское ауылдық округінің бюджетін бекіту туралы" 2021 жылғы 30 желтоқсандағы № 8-23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Аққайың ауданының Черкасское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50511,7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48233,7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51342,4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830,7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830,7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маслихаты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маслихаты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Черкасское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