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6278e" w14:textId="2c627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2021 жылғы 30 желтоқсандағы № 8-13 "2022-2024 жылдарға арналған Аққайың ауданының Аралағаш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маслихатының 2022 жылғы 18 қарашадағы № 21-1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Аққайың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"2022-2024 жылдарға арналған Аққайың ауданының Аралағаш ауылдық округінің бюджетін бекіту туралы" 2021 жылғы 30 желтоқсандағы № 8-13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Аққайың ауданының Аралағаш ауылдық округінің бюджеті осы шешімге тиісінше 1, 2 және 3-қосымшаларға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190885,1 мың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- 2925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187960,1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192260,8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-1375,7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1375,7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1375,7 мың теңге.";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Аққайың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Аққайың ауданының Аралағаш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187960,1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187960,1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