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3dad" w14:textId="9223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 мәслихатының 2021 жылғы 30 желтоқсандағы № 8-15 "2022-2024 жылдарға арналған Аққайың ауданының Власовка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18 қарашадағы № 21-3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Власовка ауылдық округінің бюджетін бекіту туралы" 2021 жылғы 30 желтоқсандағы № 8-15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Аққайың ауданының Власовка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227641,3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225032,3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228489,9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- 848,6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848,6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Власовка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227641,3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тауарлар, жұмыстар мен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