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e143" w14:textId="f30e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2023 - 2025 жылдарға арналған Аққайың ауданының бюджетін бекіту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2022 жылғы 23 желтоқсандағы № 24-1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12-тармағымен.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9-бабы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Аққайың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Аққайың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1)кірістер – 3555986,3 мың теңге:</w:t>
      </w:r>
    </w:p>
    <w:bookmarkEnd w:id="3"/>
    <w:bookmarkStart w:name="z9" w:id="4"/>
    <w:p>
      <w:pPr>
        <w:spacing w:after="0"/>
        <w:ind w:left="0"/>
        <w:jc w:val="both"/>
      </w:pPr>
      <w:r>
        <w:rPr>
          <w:rFonts w:ascii="Times New Roman"/>
          <w:b w:val="false"/>
          <w:i w:val="false"/>
          <w:color w:val="000000"/>
          <w:sz w:val="28"/>
        </w:rPr>
        <w:t>
      салықтық түсімдер – 959736,4 мың теңге;</w:t>
      </w:r>
    </w:p>
    <w:bookmarkEnd w:id="4"/>
    <w:bookmarkStart w:name="z10" w:id="5"/>
    <w:p>
      <w:pPr>
        <w:spacing w:after="0"/>
        <w:ind w:left="0"/>
        <w:jc w:val="both"/>
      </w:pPr>
      <w:r>
        <w:rPr>
          <w:rFonts w:ascii="Times New Roman"/>
          <w:b w:val="false"/>
          <w:i w:val="false"/>
          <w:color w:val="000000"/>
          <w:sz w:val="28"/>
        </w:rPr>
        <w:t>
      салықтық емес түсімдер - 8222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25390 мың теңге;</w:t>
      </w:r>
    </w:p>
    <w:bookmarkEnd w:id="6"/>
    <w:bookmarkStart w:name="z12" w:id="7"/>
    <w:p>
      <w:pPr>
        <w:spacing w:after="0"/>
        <w:ind w:left="0"/>
        <w:jc w:val="both"/>
      </w:pPr>
      <w:r>
        <w:rPr>
          <w:rFonts w:ascii="Times New Roman"/>
          <w:b w:val="false"/>
          <w:i w:val="false"/>
          <w:color w:val="000000"/>
          <w:sz w:val="28"/>
        </w:rPr>
        <w:t>
      трансферттер түсімі – 2562637,9 мың теңге;</w:t>
      </w:r>
    </w:p>
    <w:bookmarkEnd w:id="7"/>
    <w:bookmarkStart w:name="z13" w:id="8"/>
    <w:p>
      <w:pPr>
        <w:spacing w:after="0"/>
        <w:ind w:left="0"/>
        <w:jc w:val="both"/>
      </w:pPr>
      <w:r>
        <w:rPr>
          <w:rFonts w:ascii="Times New Roman"/>
          <w:b w:val="false"/>
          <w:i w:val="false"/>
          <w:color w:val="000000"/>
          <w:sz w:val="28"/>
        </w:rPr>
        <w:t>
      2) шығындар – 3972492,4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23416,5 мың теңге:</w:t>
      </w:r>
    </w:p>
    <w:bookmarkEnd w:id="9"/>
    <w:bookmarkStart w:name="z15" w:id="10"/>
    <w:p>
      <w:pPr>
        <w:spacing w:after="0"/>
        <w:ind w:left="0"/>
        <w:jc w:val="both"/>
      </w:pPr>
      <w:r>
        <w:rPr>
          <w:rFonts w:ascii="Times New Roman"/>
          <w:b w:val="false"/>
          <w:i w:val="false"/>
          <w:color w:val="000000"/>
          <w:sz w:val="28"/>
        </w:rPr>
        <w:t>
      бюджеттік кредиттер – 53627,5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30211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- 439922,6 мың теңге;</w:t>
      </w:r>
    </w:p>
    <w:bookmarkEnd w:id="15"/>
    <w:bookmarkStart w:name="z21" w:id="16"/>
    <w:p>
      <w:pPr>
        <w:spacing w:after="0"/>
        <w:ind w:left="0"/>
        <w:jc w:val="both"/>
      </w:pPr>
      <w:r>
        <w:rPr>
          <w:rFonts w:ascii="Times New Roman"/>
          <w:b w:val="false"/>
          <w:i w:val="false"/>
          <w:color w:val="000000"/>
          <w:sz w:val="28"/>
        </w:rPr>
        <w:t>
      5-1) бюджеттің мұнайға қатысты емес тапшылығы (профициті) - 0 мың теңге;</w:t>
      </w:r>
    </w:p>
    <w:bookmarkEnd w:id="16"/>
    <w:bookmarkStart w:name="z22" w:id="17"/>
    <w:p>
      <w:pPr>
        <w:spacing w:after="0"/>
        <w:ind w:left="0"/>
        <w:jc w:val="both"/>
      </w:pPr>
      <w:r>
        <w:rPr>
          <w:rFonts w:ascii="Times New Roman"/>
          <w:b w:val="false"/>
          <w:i w:val="false"/>
          <w:color w:val="000000"/>
          <w:sz w:val="28"/>
        </w:rPr>
        <w:t>
      6) бюджет тапшылығын қаржыландыру (профицитін пайдалану) – 439922,6 мың теңге:</w:t>
      </w:r>
    </w:p>
    <w:bookmarkEnd w:id="17"/>
    <w:bookmarkStart w:name="z23" w:id="18"/>
    <w:p>
      <w:pPr>
        <w:spacing w:after="0"/>
        <w:ind w:left="0"/>
        <w:jc w:val="both"/>
      </w:pPr>
      <w:r>
        <w:rPr>
          <w:rFonts w:ascii="Times New Roman"/>
          <w:b w:val="false"/>
          <w:i w:val="false"/>
          <w:color w:val="000000"/>
          <w:sz w:val="28"/>
        </w:rPr>
        <w:t>
      қарыздар түсімі –53627,5 мың теңге;</w:t>
      </w:r>
    </w:p>
    <w:bookmarkEnd w:id="18"/>
    <w:bookmarkStart w:name="z24" w:id="19"/>
    <w:p>
      <w:pPr>
        <w:spacing w:after="0"/>
        <w:ind w:left="0"/>
        <w:jc w:val="both"/>
      </w:pPr>
      <w:r>
        <w:rPr>
          <w:rFonts w:ascii="Times New Roman"/>
          <w:b w:val="false"/>
          <w:i w:val="false"/>
          <w:color w:val="000000"/>
          <w:sz w:val="28"/>
        </w:rPr>
        <w:t>
      қарыздарды өтеу – 30211 мың теңге;</w:t>
      </w:r>
    </w:p>
    <w:bookmarkEnd w:id="19"/>
    <w:p>
      <w:pPr>
        <w:spacing w:after="0"/>
        <w:ind w:left="0"/>
        <w:jc w:val="both"/>
      </w:pPr>
      <w:r>
        <w:rPr>
          <w:rFonts w:ascii="Times New Roman"/>
          <w:b w:val="false"/>
          <w:i w:val="false"/>
          <w:color w:val="000000"/>
          <w:sz w:val="28"/>
        </w:rPr>
        <w:t>
      бюджет қаражатының пайдаланылатын қалдықтары – 416506,1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мәслихатының 20.04.2023 </w:t>
      </w:r>
      <w:r>
        <w:rPr>
          <w:rFonts w:ascii="Times New Roman"/>
          <w:b w:val="false"/>
          <w:i w:val="false"/>
          <w:color w:val="000000"/>
          <w:sz w:val="28"/>
        </w:rPr>
        <w:t>№ 2-1</w:t>
      </w:r>
      <w:r>
        <w:rPr>
          <w:rFonts w:ascii="Times New Roman"/>
          <w:b w:val="false"/>
          <w:i w:val="false"/>
          <w:color w:val="ff0000"/>
          <w:sz w:val="28"/>
        </w:rPr>
        <w:t xml:space="preserve"> (01.01.2023 бастап қолданысқа енгізіледі) ; 03.08.2023 </w:t>
      </w:r>
      <w:r>
        <w:rPr>
          <w:rFonts w:ascii="Times New Roman"/>
          <w:b w:val="false"/>
          <w:i w:val="false"/>
          <w:color w:val="000000"/>
          <w:sz w:val="28"/>
        </w:rPr>
        <w:t>№ 6-1</w:t>
      </w:r>
      <w:r>
        <w:rPr>
          <w:rFonts w:ascii="Times New Roman"/>
          <w:b w:val="false"/>
          <w:i w:val="false"/>
          <w:color w:val="ff0000"/>
          <w:sz w:val="28"/>
        </w:rPr>
        <w:t xml:space="preserve"> (01.01.2023 бастап қолданысқа енгізіледі); 14.12.2023 </w:t>
      </w:r>
      <w:r>
        <w:rPr>
          <w:rFonts w:ascii="Times New Roman"/>
          <w:b w:val="false"/>
          <w:i w:val="false"/>
          <w:color w:val="000000"/>
          <w:sz w:val="28"/>
        </w:rPr>
        <w:t>№ 11-1</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2023 жылға арналған аудан бюджетінің кірістері Қазақстан Республикасының Бюджет кодексіне сәйкес келесі салықтық түсімдер есебінен қалыптастырылатыны белгіленсін:</w:t>
      </w:r>
    </w:p>
    <w:bookmarkEnd w:id="20"/>
    <w:bookmarkStart w:name="z26" w:id="21"/>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21"/>
    <w:bookmarkStart w:name="z27" w:id="22"/>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2"/>
    <w:bookmarkStart w:name="z28" w:id="23"/>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23"/>
    <w:bookmarkStart w:name="z29" w:id="24"/>
    <w:p>
      <w:pPr>
        <w:spacing w:after="0"/>
        <w:ind w:left="0"/>
        <w:jc w:val="both"/>
      </w:pPr>
      <w:r>
        <w:rPr>
          <w:rFonts w:ascii="Times New Roman"/>
          <w:b w:val="false"/>
          <w:i w:val="false"/>
          <w:color w:val="000000"/>
          <w:sz w:val="28"/>
        </w:rPr>
        <w:t>
      2)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bookmarkEnd w:id="24"/>
    <w:bookmarkStart w:name="z30" w:id="25"/>
    <w:p>
      <w:pPr>
        <w:spacing w:after="0"/>
        <w:ind w:left="0"/>
        <w:jc w:val="both"/>
      </w:pPr>
      <w:r>
        <w:rPr>
          <w:rFonts w:ascii="Times New Roman"/>
          <w:b w:val="false"/>
          <w:i w:val="false"/>
          <w:color w:val="000000"/>
          <w:sz w:val="28"/>
        </w:rPr>
        <w:t>
      3)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bookmarkEnd w:id="25"/>
    <w:bookmarkStart w:name="z31" w:id="26"/>
    <w:p>
      <w:pPr>
        <w:spacing w:after="0"/>
        <w:ind w:left="0"/>
        <w:jc w:val="both"/>
      </w:pPr>
      <w:r>
        <w:rPr>
          <w:rFonts w:ascii="Times New Roman"/>
          <w:b w:val="false"/>
          <w:i w:val="false"/>
          <w:color w:val="000000"/>
          <w:sz w:val="28"/>
        </w:rPr>
        <w:t>
      4) облыстық мәслихат белгілеген кірістерді бөлу нормативтері бойынша әлеуметтік салық;</w:t>
      </w:r>
    </w:p>
    <w:bookmarkEnd w:id="26"/>
    <w:bookmarkStart w:name="z32" w:id="27"/>
    <w:p>
      <w:pPr>
        <w:spacing w:after="0"/>
        <w:ind w:left="0"/>
        <w:jc w:val="both"/>
      </w:pPr>
      <w:r>
        <w:rPr>
          <w:rFonts w:ascii="Times New Roman"/>
          <w:b w:val="false"/>
          <w:i w:val="false"/>
          <w:color w:val="000000"/>
          <w:sz w:val="28"/>
        </w:rPr>
        <w:t>
      5)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7"/>
    <w:bookmarkStart w:name="z33" w:id="28"/>
    <w:p>
      <w:pPr>
        <w:spacing w:after="0"/>
        <w:ind w:left="0"/>
        <w:jc w:val="both"/>
      </w:pPr>
      <w:r>
        <w:rPr>
          <w:rFonts w:ascii="Times New Roman"/>
          <w:b w:val="false"/>
          <w:i w:val="false"/>
          <w:color w:val="000000"/>
          <w:sz w:val="28"/>
        </w:rPr>
        <w:t>
      6)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28"/>
    <w:bookmarkStart w:name="z34" w:id="29"/>
    <w:p>
      <w:pPr>
        <w:spacing w:after="0"/>
        <w:ind w:left="0"/>
        <w:jc w:val="both"/>
      </w:pPr>
      <w:r>
        <w:rPr>
          <w:rFonts w:ascii="Times New Roman"/>
          <w:b w:val="false"/>
          <w:i w:val="false"/>
          <w:color w:val="000000"/>
          <w:sz w:val="28"/>
        </w:rPr>
        <w:t>
      7) мыналардан:</w:t>
      </w:r>
    </w:p>
    <w:bookmarkEnd w:id="29"/>
    <w:bookmarkStart w:name="z35" w:id="30"/>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30"/>
    <w:bookmarkStart w:name="z36" w:id="31"/>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31"/>
    <w:bookmarkStart w:name="z37" w:id="32"/>
    <w:p>
      <w:pPr>
        <w:spacing w:after="0"/>
        <w:ind w:left="0"/>
        <w:jc w:val="both"/>
      </w:pPr>
      <w:r>
        <w:rPr>
          <w:rFonts w:ascii="Times New Roman"/>
          <w:b w:val="false"/>
          <w:i w:val="false"/>
          <w:color w:val="000000"/>
          <w:sz w:val="28"/>
        </w:rPr>
        <w:t>
      8) тіркелген салық;</w:t>
      </w:r>
    </w:p>
    <w:bookmarkEnd w:id="32"/>
    <w:bookmarkStart w:name="z38" w:id="33"/>
    <w:p>
      <w:pPr>
        <w:spacing w:after="0"/>
        <w:ind w:left="0"/>
        <w:jc w:val="both"/>
      </w:pPr>
      <w:r>
        <w:rPr>
          <w:rFonts w:ascii="Times New Roman"/>
          <w:b w:val="false"/>
          <w:i w:val="false"/>
          <w:color w:val="000000"/>
          <w:sz w:val="28"/>
        </w:rPr>
        <w:t>
      9) мыналарға:</w:t>
      </w:r>
    </w:p>
    <w:bookmarkEnd w:id="33"/>
    <w:bookmarkStart w:name="z39" w:id="34"/>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bookmarkEnd w:id="34"/>
    <w:bookmarkStart w:name="z40" w:id="35"/>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35"/>
    <w:bookmarkStart w:name="z41" w:id="36"/>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6"/>
    <w:bookmarkStart w:name="z42" w:id="37"/>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7"/>
    <w:bookmarkStart w:name="z43" w:id="38"/>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bookmarkEnd w:id="38"/>
    <w:bookmarkStart w:name="z44" w:id="39"/>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bookmarkEnd w:id="39"/>
    <w:bookmarkStart w:name="z45" w:id="40"/>
    <w:p>
      <w:pPr>
        <w:spacing w:after="0"/>
        <w:ind w:left="0"/>
        <w:jc w:val="both"/>
      </w:pPr>
      <w:r>
        <w:rPr>
          <w:rFonts w:ascii="Times New Roman"/>
          <w:b w:val="false"/>
          <w:i w:val="false"/>
          <w:color w:val="000000"/>
          <w:sz w:val="28"/>
        </w:rPr>
        <w:t>
      10) аудандық маңызы бар қала, ауыл, кент аумағындағы жер учаскелерін қоспағанда, жер учаскелерін пайдаланғаны үшін төлемақы;</w:t>
      </w:r>
    </w:p>
    <w:bookmarkEnd w:id="40"/>
    <w:bookmarkStart w:name="z46" w:id="41"/>
    <w:p>
      <w:pPr>
        <w:spacing w:after="0"/>
        <w:ind w:left="0"/>
        <w:jc w:val="both"/>
      </w:pPr>
      <w:r>
        <w:rPr>
          <w:rFonts w:ascii="Times New Roman"/>
          <w:b w:val="false"/>
          <w:i w:val="false"/>
          <w:color w:val="000000"/>
          <w:sz w:val="28"/>
        </w:rPr>
        <w:t>
      11)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bookmarkEnd w:id="41"/>
    <w:bookmarkStart w:name="z47" w:id="42"/>
    <w:p>
      <w:pPr>
        <w:spacing w:after="0"/>
        <w:ind w:left="0"/>
        <w:jc w:val="both"/>
      </w:pPr>
      <w:r>
        <w:rPr>
          <w:rFonts w:ascii="Times New Roman"/>
          <w:b w:val="false"/>
          <w:i w:val="false"/>
          <w:color w:val="000000"/>
          <w:sz w:val="28"/>
        </w:rPr>
        <w:t>
      12) қызметтің жекелеген түрлерiмен айналысуға лицензияларды пайдаланғаны үшін төлемақы;</w:t>
      </w:r>
    </w:p>
    <w:bookmarkEnd w:id="42"/>
    <w:bookmarkStart w:name="z48" w:id="43"/>
    <w:p>
      <w:pPr>
        <w:spacing w:after="0"/>
        <w:ind w:left="0"/>
        <w:jc w:val="both"/>
      </w:pPr>
      <w:r>
        <w:rPr>
          <w:rFonts w:ascii="Times New Roman"/>
          <w:b w:val="false"/>
          <w:i w:val="false"/>
          <w:color w:val="000000"/>
          <w:sz w:val="28"/>
        </w:rPr>
        <w:t>
      13)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43"/>
    <w:bookmarkStart w:name="z49" w:id="44"/>
    <w:p>
      <w:pPr>
        <w:spacing w:after="0"/>
        <w:ind w:left="0"/>
        <w:jc w:val="both"/>
      </w:pPr>
      <w:r>
        <w:rPr>
          <w:rFonts w:ascii="Times New Roman"/>
          <w:b w:val="false"/>
          <w:i w:val="false"/>
          <w:color w:val="000000"/>
          <w:sz w:val="28"/>
        </w:rPr>
        <w:t>
      14) көлік құралдарын мемлекеттік тіркегені, сондай-ақ оларды қайта тіркегені үшін алым;</w:t>
      </w:r>
    </w:p>
    <w:bookmarkEnd w:id="44"/>
    <w:bookmarkStart w:name="z50" w:id="45"/>
    <w:p>
      <w:pPr>
        <w:spacing w:after="0"/>
        <w:ind w:left="0"/>
        <w:jc w:val="both"/>
      </w:pPr>
      <w:r>
        <w:rPr>
          <w:rFonts w:ascii="Times New Roman"/>
          <w:b w:val="false"/>
          <w:i w:val="false"/>
          <w:color w:val="000000"/>
          <w:sz w:val="28"/>
        </w:rPr>
        <w:t>
      15) жылжымалы мүлік кепілін және кеменің немесе жасалып жатқан кеменің ипотекасын мемлекеттік тіркегені үшін алым;</w:t>
      </w:r>
    </w:p>
    <w:bookmarkEnd w:id="45"/>
    <w:bookmarkStart w:name="z51" w:id="46"/>
    <w:p>
      <w:pPr>
        <w:spacing w:after="0"/>
        <w:ind w:left="0"/>
        <w:jc w:val="both"/>
      </w:pPr>
      <w:r>
        <w:rPr>
          <w:rFonts w:ascii="Times New Roman"/>
          <w:b w:val="false"/>
          <w:i w:val="false"/>
          <w:color w:val="000000"/>
          <w:sz w:val="28"/>
        </w:rPr>
        <w:t>
      16)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46"/>
    <w:bookmarkStart w:name="z52" w:id="47"/>
    <w:p>
      <w:pPr>
        <w:spacing w:after="0"/>
        <w:ind w:left="0"/>
        <w:jc w:val="both"/>
      </w:pPr>
      <w:r>
        <w:rPr>
          <w:rFonts w:ascii="Times New Roman"/>
          <w:b w:val="false"/>
          <w:i w:val="false"/>
          <w:color w:val="000000"/>
          <w:sz w:val="28"/>
        </w:rPr>
        <w:t>
      17) республикалық бюджет есебіне жазылатын консулдық алымнан және мемлекеттік баждардан басқа, мемлекеттік баж.</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Солтүстік Қазақстан облысы Аққайың ауданы мәслихатының 03.08.2023 </w:t>
      </w:r>
      <w:r>
        <w:rPr>
          <w:rFonts w:ascii="Times New Roman"/>
          <w:b w:val="false"/>
          <w:i w:val="false"/>
          <w:color w:val="000000"/>
          <w:sz w:val="28"/>
        </w:rPr>
        <w:t>№ 6-1</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3. Аудан бюджетінің кірістері мына салықтық емес түсімдер есебінен қалыптастырылатыны белгіленсін:</w:t>
      </w:r>
    </w:p>
    <w:bookmarkEnd w:id="48"/>
    <w:bookmarkStart w:name="z54" w:id="49"/>
    <w:p>
      <w:pPr>
        <w:spacing w:after="0"/>
        <w:ind w:left="0"/>
        <w:jc w:val="both"/>
      </w:pPr>
      <w:r>
        <w:rPr>
          <w:rFonts w:ascii="Times New Roman"/>
          <w:b w:val="false"/>
          <w:i w:val="false"/>
          <w:color w:val="000000"/>
          <w:sz w:val="28"/>
        </w:rPr>
        <w:t>
      1) коммуналдық меншіктен түсетін кірістер:</w:t>
      </w:r>
    </w:p>
    <w:bookmarkEnd w:id="49"/>
    <w:bookmarkStart w:name="z55" w:id="50"/>
    <w:p>
      <w:pPr>
        <w:spacing w:after="0"/>
        <w:ind w:left="0"/>
        <w:jc w:val="both"/>
      </w:pP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bookmarkEnd w:id="50"/>
    <w:bookmarkStart w:name="z56" w:id="51"/>
    <w:p>
      <w:pPr>
        <w:spacing w:after="0"/>
        <w:ind w:left="0"/>
        <w:jc w:val="both"/>
      </w:pP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w:t>
      </w:r>
    </w:p>
    <w:bookmarkEnd w:id="51"/>
    <w:bookmarkStart w:name="z57" w:id="52"/>
    <w:p>
      <w:pPr>
        <w:spacing w:after="0"/>
        <w:ind w:left="0"/>
        <w:jc w:val="both"/>
      </w:pP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w:t>
      </w:r>
    </w:p>
    <w:bookmarkEnd w:id="52"/>
    <w:bookmarkStart w:name="z58" w:id="53"/>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bookmarkEnd w:id="53"/>
    <w:bookmarkStart w:name="z59" w:id="54"/>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bookmarkEnd w:id="54"/>
    <w:bookmarkStart w:name="z60" w:id="55"/>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bookmarkEnd w:id="55"/>
    <w:bookmarkStart w:name="z61" w:id="56"/>
    <w:p>
      <w:pPr>
        <w:spacing w:after="0"/>
        <w:ind w:left="0"/>
        <w:jc w:val="both"/>
      </w:pPr>
      <w:r>
        <w:rPr>
          <w:rFonts w:ascii="Times New Roman"/>
          <w:b w:val="false"/>
          <w:i w:val="false"/>
          <w:color w:val="000000"/>
          <w:sz w:val="28"/>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bookmarkEnd w:id="56"/>
    <w:bookmarkStart w:name="z62" w:id="57"/>
    <w:p>
      <w:pPr>
        <w:spacing w:after="0"/>
        <w:ind w:left="0"/>
        <w:jc w:val="both"/>
      </w:pPr>
      <w:r>
        <w:rPr>
          <w:rFonts w:ascii="Times New Roman"/>
          <w:b w:val="false"/>
          <w:i w:val="false"/>
          <w:color w:val="000000"/>
          <w:sz w:val="28"/>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bookmarkEnd w:id="57"/>
    <w:bookmarkStart w:name="z63" w:id="58"/>
    <w:p>
      <w:pPr>
        <w:spacing w:after="0"/>
        <w:ind w:left="0"/>
        <w:jc w:val="both"/>
      </w:pP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bookmarkEnd w:id="58"/>
    <w:bookmarkStart w:name="z64" w:id="59"/>
    <w:p>
      <w:pPr>
        <w:spacing w:after="0"/>
        <w:ind w:left="0"/>
        <w:jc w:val="both"/>
      </w:pPr>
      <w:r>
        <w:rPr>
          <w:rFonts w:ascii="Times New Roman"/>
          <w:b w:val="false"/>
          <w:i w:val="false"/>
          <w:color w:val="000000"/>
          <w:sz w:val="28"/>
        </w:rPr>
        <w:t>
      5)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59"/>
    <w:bookmarkStart w:name="z65" w:id="60"/>
    <w:p>
      <w:pPr>
        <w:spacing w:after="0"/>
        <w:ind w:left="0"/>
        <w:jc w:val="both"/>
      </w:pPr>
      <w:r>
        <w:rPr>
          <w:rFonts w:ascii="Times New Roman"/>
          <w:b w:val="false"/>
          <w:i w:val="false"/>
          <w:color w:val="000000"/>
          <w:sz w:val="28"/>
        </w:rPr>
        <w:t>
      6) шетелдіктер үшін туристік жарналар;</w:t>
      </w:r>
    </w:p>
    <w:bookmarkEnd w:id="60"/>
    <w:bookmarkStart w:name="z66" w:id="61"/>
    <w:p>
      <w:pPr>
        <w:spacing w:after="0"/>
        <w:ind w:left="0"/>
        <w:jc w:val="both"/>
      </w:pPr>
      <w:r>
        <w:rPr>
          <w:rFonts w:ascii="Times New Roman"/>
          <w:b w:val="false"/>
          <w:i w:val="false"/>
          <w:color w:val="000000"/>
          <w:sz w:val="28"/>
        </w:rPr>
        <w:t>
      7) аудандық (облыстық маңызы бар қала) бюджетке түсетін басқа да салықтық емес түсімдер.</w:t>
      </w:r>
    </w:p>
    <w:bookmarkEnd w:id="61"/>
    <w:bookmarkStart w:name="z67" w:id="62"/>
    <w:p>
      <w:pPr>
        <w:spacing w:after="0"/>
        <w:ind w:left="0"/>
        <w:jc w:val="both"/>
      </w:pPr>
      <w:r>
        <w:rPr>
          <w:rFonts w:ascii="Times New Roman"/>
          <w:b w:val="false"/>
          <w:i w:val="false"/>
          <w:color w:val="000000"/>
          <w:sz w:val="28"/>
        </w:rPr>
        <w:t>
      4. Аудан бюджетінің кірісі мынадай негізгі капиталды сатудан түсетін түсімдер есебінен қалыптастырылатыны белгіленсін:</w:t>
      </w:r>
    </w:p>
    <w:bookmarkEnd w:id="62"/>
    <w:bookmarkStart w:name="z68" w:id="63"/>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End w:id="63"/>
    <w:bookmarkStart w:name="z69" w:id="64"/>
    <w:p>
      <w:pPr>
        <w:spacing w:after="0"/>
        <w:ind w:left="0"/>
        <w:jc w:val="both"/>
      </w:pPr>
      <w:r>
        <w:rPr>
          <w:rFonts w:ascii="Times New Roman"/>
          <w:b w:val="false"/>
          <w:i w:val="false"/>
          <w:color w:val="000000"/>
          <w:sz w:val="28"/>
        </w:rPr>
        <w:t>
      2)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bookmarkEnd w:id="64"/>
    <w:bookmarkStart w:name="z70" w:id="65"/>
    <w:p>
      <w:pPr>
        <w:spacing w:after="0"/>
        <w:ind w:left="0"/>
        <w:jc w:val="both"/>
      </w:pPr>
      <w:r>
        <w:rPr>
          <w:rFonts w:ascii="Times New Roman"/>
          <w:b w:val="false"/>
          <w:i w:val="false"/>
          <w:color w:val="000000"/>
          <w:sz w:val="28"/>
        </w:rPr>
        <w:t>
      3) аудандық маңызы бар қала, ауыл, кент аумағындағы жер учаскелерін қоспағанда, жер учаскелерін жалға беру құқығын сатқаны үшін төлемақы.</w:t>
      </w:r>
    </w:p>
    <w:bookmarkEnd w:id="65"/>
    <w:bookmarkStart w:name="z71" w:id="66"/>
    <w:p>
      <w:pPr>
        <w:spacing w:after="0"/>
        <w:ind w:left="0"/>
        <w:jc w:val="both"/>
      </w:pPr>
      <w:r>
        <w:rPr>
          <w:rFonts w:ascii="Times New Roman"/>
          <w:b w:val="false"/>
          <w:i w:val="false"/>
          <w:color w:val="000000"/>
          <w:sz w:val="28"/>
        </w:rPr>
        <w:t>
      5. Облыстық бюджеттен аудан бюджетіне берілетін бюджеттік субвенция 1425691 мың теңге сомасында белгіленсін.</w:t>
      </w:r>
    </w:p>
    <w:bookmarkEnd w:id="66"/>
    <w:bookmarkStart w:name="z72" w:id="67"/>
    <w:p>
      <w:pPr>
        <w:spacing w:after="0"/>
        <w:ind w:left="0"/>
        <w:jc w:val="both"/>
      </w:pPr>
      <w:r>
        <w:rPr>
          <w:rFonts w:ascii="Times New Roman"/>
          <w:b w:val="false"/>
          <w:i w:val="false"/>
          <w:color w:val="000000"/>
          <w:sz w:val="28"/>
        </w:rPr>
        <w:t>
      6.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67"/>
    <w:bookmarkStart w:name="z73" w:id="68"/>
    <w:p>
      <w:pPr>
        <w:spacing w:after="0"/>
        <w:ind w:left="0"/>
        <w:jc w:val="both"/>
      </w:pPr>
      <w:r>
        <w:rPr>
          <w:rFonts w:ascii="Times New Roman"/>
          <w:b w:val="false"/>
          <w:i w:val="false"/>
          <w:color w:val="000000"/>
          <w:sz w:val="28"/>
        </w:rPr>
        <w:t>
      7. 4-қосымшаға сәйкес бюджеттің төртінші деңгейіне 531688 мың теңге сомасында бюджеттік субвенция белгіленсін.</w:t>
      </w:r>
    </w:p>
    <w:bookmarkEnd w:id="68"/>
    <w:bookmarkStart w:name="z74" w:id="69"/>
    <w:p>
      <w:pPr>
        <w:spacing w:after="0"/>
        <w:ind w:left="0"/>
        <w:jc w:val="both"/>
      </w:pPr>
      <w:r>
        <w:rPr>
          <w:rFonts w:ascii="Times New Roman"/>
          <w:b w:val="false"/>
          <w:i w:val="false"/>
          <w:color w:val="000000"/>
          <w:sz w:val="28"/>
        </w:rPr>
        <w:t>
      8. Аудандық бюджеттен ағымдағы нысаналы трансферттер бюджеттің төртінші деңгейіне ескерілсін.</w:t>
      </w:r>
    </w:p>
    <w:bookmarkEnd w:id="69"/>
    <w:bookmarkStart w:name="z75" w:id="70"/>
    <w:p>
      <w:pPr>
        <w:spacing w:after="0"/>
        <w:ind w:left="0"/>
        <w:jc w:val="both"/>
      </w:pPr>
      <w:r>
        <w:rPr>
          <w:rFonts w:ascii="Times New Roman"/>
          <w:b w:val="false"/>
          <w:i w:val="false"/>
          <w:color w:val="000000"/>
          <w:sz w:val="28"/>
        </w:rPr>
        <w:t>
      Көрсетілген ағымдағы нысаналы трансферттерді бөлу Солтүстік Қазақстан облысы Аққайың ауданы әкімдігінің "2023-2025 жылдарға арналған Аққайың ауданының бюджетін бекіту туралы" Аққайың ауданы мәслихатының шешімін іске асыру туралы" қаулысымен айқындалады.</w:t>
      </w:r>
    </w:p>
    <w:bookmarkEnd w:id="70"/>
    <w:bookmarkStart w:name="z76" w:id="71"/>
    <w:p>
      <w:pPr>
        <w:spacing w:after="0"/>
        <w:ind w:left="0"/>
        <w:jc w:val="both"/>
      </w:pPr>
      <w:r>
        <w:rPr>
          <w:rFonts w:ascii="Times New Roman"/>
          <w:b w:val="false"/>
          <w:i w:val="false"/>
          <w:color w:val="000000"/>
          <w:sz w:val="28"/>
        </w:rPr>
        <w:t>
      9. 2023 жылға арналған аудан бюджетінде республикалық және облыстық бюджеттен нысаналы трансферттер түсімі ескерілсін.</w:t>
      </w:r>
    </w:p>
    <w:bookmarkEnd w:id="71"/>
    <w:bookmarkStart w:name="z77" w:id="72"/>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Аққайың ауданы әкімдігінің "2023-2025 жылдарға арналған Аққайың ауданының бюджетін бекіту туралы" Аққайың ауданы мәслихатының шешімін іске асыру туралы" қаулысымен айқындалады.</w:t>
      </w:r>
    </w:p>
    <w:bookmarkEnd w:id="72"/>
    <w:bookmarkStart w:name="z78" w:id="73"/>
    <w:p>
      <w:pPr>
        <w:spacing w:after="0"/>
        <w:ind w:left="0"/>
        <w:jc w:val="both"/>
      </w:pPr>
      <w:r>
        <w:rPr>
          <w:rFonts w:ascii="Times New Roman"/>
          <w:b w:val="false"/>
          <w:i w:val="false"/>
          <w:color w:val="000000"/>
          <w:sz w:val="28"/>
        </w:rPr>
        <w:t>
      10. 2023 жылға арналған Аққайың ауданының жергілікті атқарушы органның резерві 31702 мың теңге сомасында бекітілсін.</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Аққайың ауданы мәслихатының 20.04.2023 </w:t>
      </w:r>
      <w:r>
        <w:rPr>
          <w:rFonts w:ascii="Times New Roman"/>
          <w:b w:val="false"/>
          <w:i w:val="false"/>
          <w:color w:val="000000"/>
          <w:sz w:val="28"/>
        </w:rPr>
        <w:t>№ 2-1</w:t>
      </w:r>
      <w:r>
        <w:rPr>
          <w:rFonts w:ascii="Times New Roman"/>
          <w:b w:val="false"/>
          <w:i w:val="false"/>
          <w:color w:val="ff0000"/>
          <w:sz w:val="28"/>
        </w:rPr>
        <w:t xml:space="preserve"> (01.01.2023 бастап қолданысқа енгізіледі); 14.12.2023 </w:t>
      </w:r>
      <w:r>
        <w:rPr>
          <w:rFonts w:ascii="Times New Roman"/>
          <w:b w:val="false"/>
          <w:i w:val="false"/>
          <w:color w:val="000000"/>
          <w:sz w:val="28"/>
        </w:rPr>
        <w:t>№ 11-1</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5-қосымшаға сәйкес аудан бюджетінде қаржылық жылдың басында қалыптасқан бюджет қаражатының бос қалдықтары және 2022 жылы пайдаланылмаған (түгел пайдаланылмаған) облыстық және республикалық бюджеттен, оның ішінде Қазақстан Республикасының Ұлттық қорынан берілген нысаналы трансферттер есебінен шығыстары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Аққайың ауданы мәслихатының 20.04.2023 </w:t>
      </w:r>
      <w:r>
        <w:rPr>
          <w:rFonts w:ascii="Times New Roman"/>
          <w:b w:val="false"/>
          <w:i w:val="false"/>
          <w:color w:val="000000"/>
          <w:sz w:val="28"/>
        </w:rPr>
        <w:t>№ 2-1</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11. Азаматтық қызметші болып табылатын және ауылдық елді мекендерде жұмыс істейтін әлеуметтік қамсыздандыру және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w:t>
      </w:r>
    </w:p>
    <w:bookmarkEnd w:id="74"/>
    <w:bookmarkStart w:name="z80" w:id="75"/>
    <w:p>
      <w:pPr>
        <w:spacing w:after="0"/>
        <w:ind w:left="0"/>
        <w:jc w:val="both"/>
      </w:pPr>
      <w:r>
        <w:rPr>
          <w:rFonts w:ascii="Times New Roman"/>
          <w:b w:val="false"/>
          <w:i w:val="false"/>
          <w:color w:val="000000"/>
          <w:sz w:val="28"/>
        </w:rPr>
        <w:t>
      12. Осы шешім 2023 жылдың 1 қаңтарынан бастап қолданысқа енгізіледі.</w:t>
      </w:r>
    </w:p>
    <w:bookmarkEnd w:id="7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7" w:id="76"/>
    <w:p>
      <w:pPr>
        <w:spacing w:after="0"/>
        <w:ind w:left="0"/>
        <w:jc w:val="left"/>
      </w:pPr>
      <w:r>
        <w:rPr>
          <w:rFonts w:ascii="Times New Roman"/>
          <w:b/>
          <w:i w:val="false"/>
          <w:color w:val="000000"/>
        </w:rPr>
        <w:t xml:space="preserve"> 2023 жылға арналған Аққайың ауданының бюджеті</w:t>
      </w:r>
    </w:p>
    <w:bookmarkEnd w:id="7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Аққайың ауданы мәслихатының 20.04.2023 </w:t>
      </w:r>
      <w:r>
        <w:rPr>
          <w:rFonts w:ascii="Times New Roman"/>
          <w:b w:val="false"/>
          <w:i w:val="false"/>
          <w:color w:val="ff0000"/>
          <w:sz w:val="28"/>
        </w:rPr>
        <w:t>№ 2-1</w:t>
      </w:r>
      <w:r>
        <w:rPr>
          <w:rFonts w:ascii="Times New Roman"/>
          <w:b w:val="false"/>
          <w:i w:val="false"/>
          <w:color w:val="ff0000"/>
          <w:sz w:val="28"/>
        </w:rPr>
        <w:t xml:space="preserve"> (01.01.2023 бастап қолданысқа енгізіледі); 03.08.2023 </w:t>
      </w:r>
      <w:r>
        <w:rPr>
          <w:rFonts w:ascii="Times New Roman"/>
          <w:b w:val="false"/>
          <w:i w:val="false"/>
          <w:color w:val="ff0000"/>
          <w:sz w:val="28"/>
        </w:rPr>
        <w:t>№ 6-1</w:t>
      </w:r>
      <w:r>
        <w:rPr>
          <w:rFonts w:ascii="Times New Roman"/>
          <w:b w:val="false"/>
          <w:i w:val="false"/>
          <w:color w:val="ff0000"/>
          <w:sz w:val="28"/>
        </w:rPr>
        <w:t xml:space="preserve"> (01.01.2023 бастап қолданысқа енгізіледі); 14.12.2023 </w:t>
      </w:r>
      <w:r>
        <w:rPr>
          <w:rFonts w:ascii="Times New Roman"/>
          <w:b w:val="false"/>
          <w:i w:val="false"/>
          <w:color w:val="ff0000"/>
          <w:sz w:val="28"/>
        </w:rPr>
        <w:t>№ 11-1</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3555986,3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959736,4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Қоғамдықтәртіпжәнеқауіпсіздіксаласындағы басқадақызметтер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Әртүрлi спорт түрлерi бойынша аудан (облыстық маңызы бар қала) құрама командаларының мүшелерiн дайындау және олардың облыстық спорт жарыстарына </w:t>
            </w:r>
          </w:p>
          <w:p>
            <w:pPr>
              <w:spacing w:after="20"/>
              <w:ind w:left="20"/>
              <w:jc w:val="both"/>
            </w:pPr>
            <w:r>
              <w:rPr>
                <w:rFonts w:ascii="Times New Roman"/>
                <w:b w:val="false"/>
                <w:i w:val="false"/>
                <w:color w:val="000000"/>
                <w:sz w:val="20"/>
              </w:rPr>
              <w:t>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w:t>
            </w:r>
          </w:p>
          <w:p>
            <w:pPr>
              <w:spacing w:after="20"/>
              <w:ind w:left="20"/>
              <w:jc w:val="both"/>
            </w:pPr>
            <w:r>
              <w:rPr>
                <w:rFonts w:ascii="Times New Roman"/>
                <w:b w:val="false"/>
                <w:i w:val="false"/>
                <w:color w:val="000000"/>
                <w:sz w:val="20"/>
              </w:rPr>
              <w:t>
қалыптастыру саласында жергілікті деңгейде мемлекеттік саясатты іске асыру</w:t>
            </w:r>
          </w:p>
          <w:p>
            <w:pPr>
              <w:spacing w:after="20"/>
              <w:ind w:left="20"/>
              <w:jc w:val="both"/>
            </w:pPr>
            <w:r>
              <w:rPr>
                <w:rFonts w:ascii="Times New Roman"/>
                <w:b w:val="false"/>
                <w:i w:val="false"/>
                <w:color w:val="000000"/>
                <w:sz w:val="20"/>
              </w:rPr>
              <w:t>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мекемелерменұйымдардың күрделішығыстары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Бюджеттің мұнайға қатысты емес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4" w:id="77"/>
    <w:p>
      <w:pPr>
        <w:spacing w:after="0"/>
        <w:ind w:left="0"/>
        <w:jc w:val="left"/>
      </w:pPr>
      <w:r>
        <w:rPr>
          <w:rFonts w:ascii="Times New Roman"/>
          <w:b/>
          <w:i w:val="false"/>
          <w:color w:val="000000"/>
        </w:rPr>
        <w:t xml:space="preserve"> 2024 жылға арналған Аққайың ауданының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xml:space="preserve">
Сомасы, </w:t>
            </w:r>
          </w:p>
          <w:bookmarkEnd w:id="7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Бюджеттің мұнайға қатысты емес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01" w:id="79"/>
    <w:p>
      <w:pPr>
        <w:spacing w:after="0"/>
        <w:ind w:left="0"/>
        <w:jc w:val="left"/>
      </w:pPr>
      <w:r>
        <w:rPr>
          <w:rFonts w:ascii="Times New Roman"/>
          <w:b/>
          <w:i w:val="false"/>
          <w:color w:val="000000"/>
        </w:rPr>
        <w:t xml:space="preserve"> 2025 жылға арналған Аққайың ауданының бюджеті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Бюджеттің мұнайға қатысты емес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107" w:id="80"/>
    <w:p>
      <w:pPr>
        <w:spacing w:after="0"/>
        <w:ind w:left="0"/>
        <w:jc w:val="left"/>
      </w:pPr>
      <w:r>
        <w:rPr>
          <w:rFonts w:ascii="Times New Roman"/>
          <w:b/>
          <w:i w:val="false"/>
          <w:color w:val="000000"/>
        </w:rPr>
        <w:t xml:space="preserve"> Бюджеттік субвенция</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Черкасский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Аудан бюджетінде қаржылық жылдың басында қалыптасқан бюджет қаражатының бос қалдықтары және 2022 жылы пайдаланылмаған (түгел пайдаланылмаған) облыстық және республикалық бюджеттен, оның ішінде Қазақстан Республикасының Ұлттық қорынан берілген нысаналы трансферттер есебінен шығыстары</w:t>
      </w:r>
    </w:p>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Аққайың ауданы маслихатының 20.04.2023 </w:t>
      </w:r>
      <w:r>
        <w:rPr>
          <w:rFonts w:ascii="Times New Roman"/>
          <w:b w:val="false"/>
          <w:i w:val="false"/>
          <w:color w:val="ff0000"/>
          <w:sz w:val="28"/>
        </w:rPr>
        <w:t>№ 2-1</w:t>
      </w:r>
      <w:r>
        <w:rPr>
          <w:rFonts w:ascii="Times New Roman"/>
          <w:b w:val="false"/>
          <w:i w:val="false"/>
          <w:color w:val="ff0000"/>
          <w:sz w:val="28"/>
        </w:rPr>
        <w:t xml:space="preserve"> (01.01.2023 бастап қолданысқа енгізіледі) ; 03.08.2023 </w:t>
      </w:r>
      <w:r>
        <w:rPr>
          <w:rFonts w:ascii="Times New Roman"/>
          <w:b w:val="false"/>
          <w:i w:val="false"/>
          <w:color w:val="ff0000"/>
          <w:sz w:val="28"/>
        </w:rPr>
        <w:t>№ 6-1</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Қоғамдықтәртіпжәнеқауіпсіздіксаласындағы басқадақызметтер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 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