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c72d" w14:textId="a9bc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Аққайың ауданының Қиялы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Аққайың ауданының Қиялы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60254,7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49908,7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64161,9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-3907,2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- 3 907,2 мың теңге: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3907,2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15.08.2023 </w:t>
      </w:r>
      <w:r>
        <w:rPr>
          <w:rFonts w:ascii="Times New Roman"/>
          <w:b w:val="false"/>
          <w:i w:val="false"/>
          <w:color w:val="00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бірыңғай жер салыгы;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 учаскелерін пайдаланғаны үшін төлемақы.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39159 мың теңге белгіленсін.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Қиялы ауылдық округінің бюджеті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15.08.2023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ff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Қиялы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Аққайың ауданының Қиялы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