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997d" w14:textId="8cd9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Аққайың ауданының Полтавка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52115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55978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- 1044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- 1044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сомасы 44925 мың теңге көлемінде белгіленсін.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Полтавка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Полтавка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Полтавка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