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47f91" w14:textId="2347f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Аққайың ауданы мәслихатының 2014 жылғы 30 қаңтардағы № 20-7 "Солтүстік Қазақстан облысы Аққайың ауданының Григорьевка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ауданы маслихатының 2022 жылғы 11 наурыздағы № 9-13 шешімі. Солтүстік Қазақстан облысының Әділет департаментінде 2014 жылғы 3 наурызда N 2585 болып тіркелді. Күші жойылды - Солтүстік Қазақстан облысы Аққайың ауданы мәслихатының 2023 жылғы 22 қыркүйектегі № 8-4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Аққайың ауданы мәслихатының 22.09.2023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Аққайың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Аққайың ауданы мәслихатының "Солтүстік Қазақстан облысы Аққайың ауданының Григорьевка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2014 жылғы 30 қаңтардағы № 20-7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2582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"Солтүстік Қазақстан облысы Аққайың ауданының Григорьевка ауылдық округінде жергілікті қоғамдастықтың бөлек жиындарын өткізудің қағидасын және жергілікті қоғамдастық жиындарына қатысатын ауыл тұрғындары өкілдерінің сандық құрамын бекіту туралы";</w:t>
      </w:r>
    </w:p>
    <w:bookmarkEnd w:id="2"/>
    <w:bookmarkStart w:name="z8"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3"/>
    <w:bookmarkStart w:name="z9" w:id="4"/>
    <w:p>
      <w:pPr>
        <w:spacing w:after="0"/>
        <w:ind w:left="0"/>
        <w:jc w:val="both"/>
      </w:pPr>
      <w:r>
        <w:rPr>
          <w:rFonts w:ascii="Times New Roman"/>
          <w:b w:val="false"/>
          <w:i w:val="false"/>
          <w:color w:val="000000"/>
          <w:sz w:val="28"/>
        </w:rPr>
        <w:t xml:space="preserve">
      "1. Қоса беріліп отырған Солтүстік Қазақстан облысы Аққайың ауданының Григорьевка ауылдық округінде жергілікті қоғамдастық бөлек жиындарын өткізудің қағидасы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4"/>
    <w:bookmarkStart w:name="z10" w:id="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2-тармағы</w:t>
      </w:r>
      <w:r>
        <w:rPr>
          <w:rFonts w:ascii="Times New Roman"/>
          <w:b w:val="false"/>
          <w:i w:val="false"/>
          <w:color w:val="000000"/>
          <w:sz w:val="28"/>
        </w:rPr>
        <w:t xml:space="preserve"> жаңа редакцияда жазылсын:</w:t>
      </w:r>
    </w:p>
    <w:bookmarkEnd w:id="5"/>
    <w:bookmarkStart w:name="z11" w:id="6"/>
    <w:p>
      <w:pPr>
        <w:spacing w:after="0"/>
        <w:ind w:left="0"/>
        <w:jc w:val="both"/>
      </w:pPr>
      <w:r>
        <w:rPr>
          <w:rFonts w:ascii="Times New Roman"/>
          <w:b w:val="false"/>
          <w:i w:val="false"/>
          <w:color w:val="000000"/>
          <w:sz w:val="28"/>
        </w:rPr>
        <w:t xml:space="preserve">
      "2. Солтүстік Қазақстан облысы Аққайың ауданының Григорьевка ауылдық округінде жергілікті қоғамдастық жиындарына қатысатын ауыл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6"/>
    <w:bookmarkStart w:name="z12"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Аққайың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 Е. Жәкенов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 30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20-7 шешімімен бекітілген</w:t>
            </w:r>
          </w:p>
        </w:tc>
      </w:tr>
    </w:tbl>
    <w:bookmarkStart w:name="z23" w:id="8"/>
    <w:p>
      <w:pPr>
        <w:spacing w:after="0"/>
        <w:ind w:left="0"/>
        <w:jc w:val="left"/>
      </w:pPr>
      <w:r>
        <w:rPr>
          <w:rFonts w:ascii="Times New Roman"/>
          <w:b/>
          <w:i w:val="false"/>
          <w:color w:val="000000"/>
        </w:rPr>
        <w:t xml:space="preserve"> Солтүстік Қазақстан облысы Аққайың ауданының Григорьевка ауылдық округінде жергілікті қоғамдастықтың бөлек жиындарын өткізудің қағидасы</w:t>
      </w:r>
    </w:p>
    <w:bookmarkEnd w:id="8"/>
    <w:bookmarkStart w:name="z24" w:id="9"/>
    <w:p>
      <w:pPr>
        <w:spacing w:after="0"/>
        <w:ind w:left="0"/>
        <w:jc w:val="left"/>
      </w:pPr>
      <w:r>
        <w:rPr>
          <w:rFonts w:ascii="Times New Roman"/>
          <w:b/>
          <w:i w:val="false"/>
          <w:color w:val="000000"/>
        </w:rPr>
        <w:t xml:space="preserve"> 1-тарау. Жалпы ережелер</w:t>
      </w:r>
    </w:p>
    <w:bookmarkEnd w:id="9"/>
    <w:bookmarkStart w:name="z25" w:id="10"/>
    <w:p>
      <w:pPr>
        <w:spacing w:after="0"/>
        <w:ind w:left="0"/>
        <w:jc w:val="both"/>
      </w:pPr>
      <w:r>
        <w:rPr>
          <w:rFonts w:ascii="Times New Roman"/>
          <w:b w:val="false"/>
          <w:i w:val="false"/>
          <w:color w:val="000000"/>
          <w:sz w:val="28"/>
        </w:rPr>
        <w:t>
      1. Солтүстік Қазақстан облысы Аққайың ауданының Григорьевка ауылдық округінде жергілікті қоғамдастықтың бөлек жиындарын өткізудің осы қағидалары "Қазақстан Республикасындағы жергілікті мемлекеттік басқару және өзін-өзі басқару туралы" Қазақстан Республикасы Заңының 39-3-бабының 6-тармағына сәйкес әзірленді және Григорьевка ауылдық округі ауыл тұрғындарының жергілікті қоғамдастығының бөлек жиындарын өткізудің тәртібін белгілейді.</w:t>
      </w:r>
    </w:p>
    <w:bookmarkEnd w:id="10"/>
    <w:bookmarkStart w:name="z26"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bookmarkStart w:name="z27" w:id="12"/>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Григорьевка ауылдық округі аумағында тұратын тұрғындардың (жергілікті қоғамдастық мүшелерінің) жиынтығы;</w:t>
      </w:r>
    </w:p>
    <w:bookmarkEnd w:id="12"/>
    <w:bookmarkStart w:name="z28" w:id="13"/>
    <w:p>
      <w:pPr>
        <w:spacing w:after="0"/>
        <w:ind w:left="0"/>
        <w:jc w:val="both"/>
      </w:pPr>
      <w:r>
        <w:rPr>
          <w:rFonts w:ascii="Times New Roman"/>
          <w:b w:val="false"/>
          <w:i w:val="false"/>
          <w:color w:val="000000"/>
          <w:sz w:val="28"/>
        </w:rPr>
        <w:t>
      2) жергілікті қоғамдастықтың бөлек жиыны – Григорьевка ауылдық округінің ауыл тұрғындарының (жергілікті қоғамдастық мүшелерінің) жергілікті қоғамдастық жиынына қатысу үшін өкілдерді сайлауға тікелей қатысуы.</w:t>
      </w:r>
    </w:p>
    <w:bookmarkEnd w:id="13"/>
    <w:bookmarkStart w:name="z29" w:id="14"/>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4"/>
    <w:bookmarkStart w:name="z30" w:id="15"/>
    <w:p>
      <w:pPr>
        <w:spacing w:after="0"/>
        <w:ind w:left="0"/>
        <w:jc w:val="both"/>
      </w:pPr>
      <w:r>
        <w:rPr>
          <w:rFonts w:ascii="Times New Roman"/>
          <w:b w:val="false"/>
          <w:i w:val="false"/>
          <w:color w:val="000000"/>
          <w:sz w:val="28"/>
        </w:rPr>
        <w:t>
      3. Жергілікті қоғамдастықтың бөлек жиынын өткізу үшін Григорьевка ауылдық округінің аумағы учаскелерге (ауылдарға) бөлінеді.</w:t>
      </w:r>
    </w:p>
    <w:bookmarkEnd w:id="15"/>
    <w:bookmarkStart w:name="z31" w:id="16"/>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6"/>
    <w:bookmarkStart w:name="z32" w:id="17"/>
    <w:p>
      <w:pPr>
        <w:spacing w:after="0"/>
        <w:ind w:left="0"/>
        <w:jc w:val="both"/>
      </w:pPr>
      <w:r>
        <w:rPr>
          <w:rFonts w:ascii="Times New Roman"/>
          <w:b w:val="false"/>
          <w:i w:val="false"/>
          <w:color w:val="000000"/>
          <w:sz w:val="28"/>
        </w:rPr>
        <w:t>
      5. Жергілікті қоғамдастықтың бөлек жиынын Григорьевка ауылдық округінің әкімі шақырады және ұйымдастырады.</w:t>
      </w:r>
    </w:p>
    <w:bookmarkEnd w:id="17"/>
    <w:bookmarkStart w:name="z33" w:id="18"/>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Григорьевка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8"/>
    <w:bookmarkStart w:name="z34" w:id="19"/>
    <w:p>
      <w:pPr>
        <w:spacing w:after="0"/>
        <w:ind w:left="0"/>
        <w:jc w:val="both"/>
      </w:pPr>
      <w:r>
        <w:rPr>
          <w:rFonts w:ascii="Times New Roman"/>
          <w:b w:val="false"/>
          <w:i w:val="false"/>
          <w:color w:val="000000"/>
          <w:sz w:val="28"/>
        </w:rPr>
        <w:t>
      7. Ауыл шегінде бөлек жергілікті қоғамдастық жиынын өткізуді Григорьевка ауылдық округінің әкімі ұйымдастырады.</w:t>
      </w:r>
    </w:p>
    <w:bookmarkEnd w:id="19"/>
    <w:bookmarkStart w:name="z35" w:id="20"/>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20"/>
    <w:bookmarkStart w:name="z36" w:id="21"/>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1"/>
    <w:bookmarkStart w:name="z37" w:id="22"/>
    <w:p>
      <w:pPr>
        <w:spacing w:after="0"/>
        <w:ind w:left="0"/>
        <w:jc w:val="both"/>
      </w:pPr>
      <w:r>
        <w:rPr>
          <w:rFonts w:ascii="Times New Roman"/>
          <w:b w:val="false"/>
          <w:i w:val="false"/>
          <w:color w:val="000000"/>
          <w:sz w:val="28"/>
        </w:rPr>
        <w:t>
      9. Жергілікті қоғамдастықтың бөлек жиынын Григорьевка ауылдық округінің әкімі немесе ол уәкілеттік берген тұлға ашады.</w:t>
      </w:r>
    </w:p>
    <w:bookmarkEnd w:id="22"/>
    <w:bookmarkStart w:name="z38" w:id="23"/>
    <w:p>
      <w:pPr>
        <w:spacing w:after="0"/>
        <w:ind w:left="0"/>
        <w:jc w:val="both"/>
      </w:pPr>
      <w:r>
        <w:rPr>
          <w:rFonts w:ascii="Times New Roman"/>
          <w:b w:val="false"/>
          <w:i w:val="false"/>
          <w:color w:val="000000"/>
          <w:sz w:val="28"/>
        </w:rPr>
        <w:t>
      Григорьевка ауылдық округінің әкімі немесе ол уәкілеттік берген тұлға бөлек жергілікті қоғамдастық жиынының төрағасы болып табылады.</w:t>
      </w:r>
    </w:p>
    <w:bookmarkEnd w:id="23"/>
    <w:bookmarkStart w:name="z39" w:id="24"/>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4"/>
    <w:bookmarkStart w:name="z40" w:id="25"/>
    <w:p>
      <w:pPr>
        <w:spacing w:after="0"/>
        <w:ind w:left="0"/>
        <w:jc w:val="both"/>
      </w:pPr>
      <w:r>
        <w:rPr>
          <w:rFonts w:ascii="Times New Roman"/>
          <w:b w:val="false"/>
          <w:i w:val="false"/>
          <w:color w:val="000000"/>
          <w:sz w:val="28"/>
        </w:rPr>
        <w:t>
      10. Жергілікті қоғамдастық жиынына қатысу үшін Григорьевка ауылдық округінің ауыл тұрғындары өкілдерінің кандидатураларын Аққайың ауданы мәслихаты бекіткен сандық құрамға сәйкес бөлек жергілікті қоғамдастық жиынына қатысушылар ұсынады.</w:t>
      </w:r>
    </w:p>
    <w:bookmarkEnd w:id="25"/>
    <w:bookmarkStart w:name="z41" w:id="26"/>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6"/>
    <w:bookmarkStart w:name="z42" w:id="27"/>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Григорьевка ауылдық округі әкімінің аппаратына беріледі.</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30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53" w:id="28"/>
    <w:p>
      <w:pPr>
        <w:spacing w:after="0"/>
        <w:ind w:left="0"/>
        <w:jc w:val="left"/>
      </w:pPr>
      <w:r>
        <w:rPr>
          <w:rFonts w:ascii="Times New Roman"/>
          <w:b/>
          <w:i w:val="false"/>
          <w:color w:val="000000"/>
        </w:rPr>
        <w:t xml:space="preserve"> Солтүстік Қазақстан облысы Аққайың ауданының Григорьевка ауылдық округінің жергілікті қоғамдастықтың бөлек жиындарына қатысатын ауыл тұрғындары өкілдерінің сандық құрамы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Григорьевка ауылдық округінің жергілікті қоғамдастықтың бөлек жиындарына қатысатын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Григорьевка ауылдық округінің Григорьевка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Григорьевка ауылдық округінің Кенжеғалы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Григорьевка ауылдық округінің Көктерек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Григорьевка ауылдық округінің Трудовое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