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5923" w14:textId="4175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2014 жылғы 30 қаңтардағы № 20-10 "Солтүстік Қазақстан облысы Аққайың ауданының Лесной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2022 жылғы 11 наурыздағы № 9-16 шешімі. Солтүстік Қазақстан облысының Әділет департаментінде 2014 жылғы 3 наурызда N 2585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ауданының Лесной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2014 жылғы 30 қаңтардағы № 20-10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2593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"Солтүстік Қазақстан облысы Аққайың ауданының Лесной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bookmarkStart w:name="z9" w:id="4"/>
    <w:p>
      <w:pPr>
        <w:spacing w:after="0"/>
        <w:ind w:left="0"/>
        <w:jc w:val="both"/>
      </w:pPr>
      <w:r>
        <w:rPr>
          <w:rFonts w:ascii="Times New Roman"/>
          <w:b w:val="false"/>
          <w:i w:val="false"/>
          <w:color w:val="000000"/>
          <w:sz w:val="28"/>
        </w:rPr>
        <w:t xml:space="preserve">
      "1. Қоса беріліп отырған Солтүстік Қазақстан облысы Аққайың ауданының Лесной ауылдық округінде жергілікті қоғамдастық бөлек жиындарын өткізудің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4"/>
    <w:bookmarkStart w:name="z10"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5"/>
    <w:bookmarkStart w:name="z11" w:id="6"/>
    <w:p>
      <w:pPr>
        <w:spacing w:after="0"/>
        <w:ind w:left="0"/>
        <w:jc w:val="both"/>
      </w:pPr>
      <w:r>
        <w:rPr>
          <w:rFonts w:ascii="Times New Roman"/>
          <w:b w:val="false"/>
          <w:i w:val="false"/>
          <w:color w:val="000000"/>
          <w:sz w:val="28"/>
        </w:rPr>
        <w:t xml:space="preserve">
      "2. Солтүстік Қазақстан облысы Аққайың ауданының Лесной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Аққайың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Е. Жәкенов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8"/>
    <w:p>
      <w:pPr>
        <w:spacing w:after="0"/>
        <w:ind w:left="0"/>
        <w:jc w:val="left"/>
      </w:pPr>
      <w:r>
        <w:rPr>
          <w:rFonts w:ascii="Times New Roman"/>
          <w:b/>
          <w:i w:val="false"/>
          <w:color w:val="000000"/>
        </w:rPr>
        <w:t xml:space="preserve"> Солтүстік Қазақстан облысы Аққайың ауданының Лесной ауылдық округінде жергілікті қоғамдастықтың бөлек жиындарын өткізудің қағидасы</w:t>
      </w:r>
    </w:p>
    <w:bookmarkEnd w:id="8"/>
    <w:bookmarkStart w:name="z25" w:id="9"/>
    <w:p>
      <w:pPr>
        <w:spacing w:after="0"/>
        <w:ind w:left="0"/>
        <w:jc w:val="left"/>
      </w:pPr>
      <w:r>
        <w:rPr>
          <w:rFonts w:ascii="Times New Roman"/>
          <w:b/>
          <w:i w:val="false"/>
          <w:color w:val="000000"/>
        </w:rPr>
        <w:t xml:space="preserve"> 1-тарау. Жалпы ережелер</w:t>
      </w:r>
    </w:p>
    <w:bookmarkEnd w:id="9"/>
    <w:bookmarkStart w:name="z26" w:id="10"/>
    <w:p>
      <w:pPr>
        <w:spacing w:after="0"/>
        <w:ind w:left="0"/>
        <w:jc w:val="both"/>
      </w:pPr>
      <w:r>
        <w:rPr>
          <w:rFonts w:ascii="Times New Roman"/>
          <w:b w:val="false"/>
          <w:i w:val="false"/>
          <w:color w:val="000000"/>
          <w:sz w:val="28"/>
        </w:rPr>
        <w:t>
      1. Солтүстік Қазақстан облысы Аққайың ауданының Лесной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Лесной ауылдық округі ауыл тұрғындарының жергілікті қоғамдастығының бөлек жиындарын өткізудің тәртібін белгілейді.</w:t>
      </w:r>
    </w:p>
    <w:bookmarkEnd w:id="10"/>
    <w:bookmarkStart w:name="z27"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8"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Лесной ауылдық округі аумағында тұратын тұрғындардың (жергілікті қоғамдастық мүшелерінің) жиынтығы;</w:t>
      </w:r>
    </w:p>
    <w:bookmarkEnd w:id="12"/>
    <w:bookmarkStart w:name="z29" w:id="13"/>
    <w:p>
      <w:pPr>
        <w:spacing w:after="0"/>
        <w:ind w:left="0"/>
        <w:jc w:val="both"/>
      </w:pPr>
      <w:r>
        <w:rPr>
          <w:rFonts w:ascii="Times New Roman"/>
          <w:b w:val="false"/>
          <w:i w:val="false"/>
          <w:color w:val="000000"/>
          <w:sz w:val="28"/>
        </w:rPr>
        <w:t>
      2) жергілікті қоғамдастықтың бөлек жиыны – Лесной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30" w:id="14"/>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4"/>
    <w:bookmarkStart w:name="z31" w:id="15"/>
    <w:p>
      <w:pPr>
        <w:spacing w:after="0"/>
        <w:ind w:left="0"/>
        <w:jc w:val="both"/>
      </w:pPr>
      <w:r>
        <w:rPr>
          <w:rFonts w:ascii="Times New Roman"/>
          <w:b w:val="false"/>
          <w:i w:val="false"/>
          <w:color w:val="000000"/>
          <w:sz w:val="28"/>
        </w:rPr>
        <w:t>
      3. Жергілікті қоғамдастықтың бөлек жиынын өткізу үшін Лесной ауылдық округінің аумағы учаскелерге (ауылдарға) бөлінеді.</w:t>
      </w:r>
    </w:p>
    <w:bookmarkEnd w:id="15"/>
    <w:bookmarkStart w:name="z32"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33" w:id="17"/>
    <w:p>
      <w:pPr>
        <w:spacing w:after="0"/>
        <w:ind w:left="0"/>
        <w:jc w:val="both"/>
      </w:pPr>
      <w:r>
        <w:rPr>
          <w:rFonts w:ascii="Times New Roman"/>
          <w:b w:val="false"/>
          <w:i w:val="false"/>
          <w:color w:val="000000"/>
          <w:sz w:val="28"/>
        </w:rPr>
        <w:t>
      5. Жергілікті қоғамдастықтың бөлек жиынын Лесной ауылдық округінің әкімі шақырады және ұйымдастырады.</w:t>
      </w:r>
    </w:p>
    <w:bookmarkEnd w:id="17"/>
    <w:bookmarkStart w:name="z34" w:id="1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Лесной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35" w:id="19"/>
    <w:p>
      <w:pPr>
        <w:spacing w:after="0"/>
        <w:ind w:left="0"/>
        <w:jc w:val="both"/>
      </w:pPr>
      <w:r>
        <w:rPr>
          <w:rFonts w:ascii="Times New Roman"/>
          <w:b w:val="false"/>
          <w:i w:val="false"/>
          <w:color w:val="000000"/>
          <w:sz w:val="28"/>
        </w:rPr>
        <w:t>
      7. Ауыл шегінде бөлек жергілікті қоғамдастық жиынын өткізуді Лесной ауылдық округінің әкімі ұйымдастырады.</w:t>
      </w:r>
    </w:p>
    <w:bookmarkEnd w:id="19"/>
    <w:bookmarkStart w:name="z36"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7"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8" w:id="22"/>
    <w:p>
      <w:pPr>
        <w:spacing w:after="0"/>
        <w:ind w:left="0"/>
        <w:jc w:val="both"/>
      </w:pPr>
      <w:r>
        <w:rPr>
          <w:rFonts w:ascii="Times New Roman"/>
          <w:b w:val="false"/>
          <w:i w:val="false"/>
          <w:color w:val="000000"/>
          <w:sz w:val="28"/>
        </w:rPr>
        <w:t>
      9. Жергілікті қоғамдастықтың бөлек жиынын Лесной ауылдық округінің әкімі немесе ол уәкілеттік берген тұлға ашады.</w:t>
      </w:r>
    </w:p>
    <w:bookmarkEnd w:id="22"/>
    <w:bookmarkStart w:name="z39" w:id="23"/>
    <w:p>
      <w:pPr>
        <w:spacing w:after="0"/>
        <w:ind w:left="0"/>
        <w:jc w:val="both"/>
      </w:pPr>
      <w:r>
        <w:rPr>
          <w:rFonts w:ascii="Times New Roman"/>
          <w:b w:val="false"/>
          <w:i w:val="false"/>
          <w:color w:val="000000"/>
          <w:sz w:val="28"/>
        </w:rPr>
        <w:t>
      Лесной ауылдық округінің әкімі немесе ол уәкілеттік берген тұлға бөлек жергілікті қоғамдастық жиынының төрағасы болып табылады.</w:t>
      </w:r>
    </w:p>
    <w:bookmarkEnd w:id="23"/>
    <w:bookmarkStart w:name="z40"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41" w:id="25"/>
    <w:p>
      <w:pPr>
        <w:spacing w:after="0"/>
        <w:ind w:left="0"/>
        <w:jc w:val="both"/>
      </w:pPr>
      <w:r>
        <w:rPr>
          <w:rFonts w:ascii="Times New Roman"/>
          <w:b w:val="false"/>
          <w:i w:val="false"/>
          <w:color w:val="000000"/>
          <w:sz w:val="28"/>
        </w:rPr>
        <w:t>
      10. Жергілікті қоғамдастық жиынына қатысу үшін Лесной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25"/>
    <w:bookmarkStart w:name="z42"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3"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Лесной ауылдық округі әкімінің аппаратына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4" w:id="28"/>
    <w:p>
      <w:pPr>
        <w:spacing w:after="0"/>
        <w:ind w:left="0"/>
        <w:jc w:val="left"/>
      </w:pPr>
      <w:r>
        <w:rPr>
          <w:rFonts w:ascii="Times New Roman"/>
          <w:b/>
          <w:i w:val="false"/>
          <w:color w:val="000000"/>
        </w:rPr>
        <w:t xml:space="preserve"> Солтүстік Қазақстан облысы Аққайың ауданының Лесной ауылдық округінің жергілікті қоғамдастықтың бөлек жиындарына қатысатын ауыл тұрғындары өкілдерінің сандық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Лесной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Лесной ауылдық округінің Дайындық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Лесной ауылдық округінің Ленинское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