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ebd5" w14:textId="6e6e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30 желтоқсандағы № 8-13 "2022-2024 жылдарға арналған Аққайың ауданының Аралағаш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2022 жылғы 25 наурыздағы № 9-23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"2022-2024 жылдарға арналған Аққайың ауданының Аралағаш ауылдық округінің бюджетін бекіту туралы" 2021 жылғы 30 желтоқсандағы № 8-13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Аққайың ауданының Аралағаш ауылдық округінің бюджеті осы шешімге тиісінше 1, 2 және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121186,4 мың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- 2925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118261,4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122188,1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-1001,7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- 1001,7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1001,7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№8-13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Аралағаш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кент, ауылдық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нысаналы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