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15af3" w14:textId="4d15a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2021 жылғы 30 желтоқсандағы № 8-14 "2022-2024 жылдарға арналған Аққайың ауданының Астраханка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маслихатының 2022 жылғы 25 наурыздағы № 9-24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Аққайың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"2022-2024 жылдарға арналған Аққайың ауданының Астраханка ауылдық округінің бюджетін бекіту туралы" 2021 жылғы 30 желтоқсандағы № 8-14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Аққайың ауданының Астраханка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39 907,8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1 596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38 311,8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39 908,3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- 0,5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0,5 мың теңге.";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Аққайың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Аққайың ауданының Астраханка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тауарлар, жұмыстар мен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(толық)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