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9800" w14:textId="fe29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8-16 "2022-2024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25 наурыздағы № 9-26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Григорьевка ауылдық округінің бюджетін бекіту туралы" 2021 жылғы 30 желтоқсандағы № 8-16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53038,2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50107,2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53658,4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- 620,2теңге;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- 620,2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620,2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Григорьевка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Пайдаланылмаған(толық)пайдаланылмаған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