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a85a" w14:textId="c12a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Аққайың ауданының Шағалалы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Аққайың ауданының Шағалалы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45113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41006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46868,4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-1755,4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- 1755,4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20.11.2023 </w:t>
      </w:r>
      <w:r>
        <w:rPr>
          <w:rFonts w:ascii="Times New Roman"/>
          <w:b w:val="false"/>
          <w:i w:val="false"/>
          <w:color w:val="00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округінің бюджетіне аудандық бюджеттен берілетін субвенция 38772 мың теңге сомасында қарастырылсын.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Шағалалы ауылдық округінің бюджеті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20.11.2023 </w:t>
      </w:r>
      <w:r>
        <w:rPr>
          <w:rFonts w:ascii="Times New Roman"/>
          <w:b w:val="false"/>
          <w:i w:val="false"/>
          <w:color w:val="ff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Шағалалы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Шағалалы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