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9d04" w14:textId="cd29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Гусаковка ауылдық округінің бюджетін бекіту туралы" Айыртау аудандық мәслихатының 2021 жылғы 28 желтоқсандағы № 7-13-15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Гусаковка ауылдық округінің бюджетін бекіту туралы" Айыртау аудандық мәслихатының 2021 жылғы 28 желтоқсандағы № 7-13-15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Айыртау ауданы Гусаковка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39 296,0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36 374,0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39 751,8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–455,8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Гусаковка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