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82ac3" w14:textId="6c82a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"2022-2024 жылдарға арналған Айыртау ауданы Имантау ауылдық округінің бюджетін бекіту туралы" Айыртау аудандық мәслихатының 2021 жылғы 28 желтоқсандағы № 7-13-17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2022 жылғы 16 наурыздағы № 7-16-8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Айыртау ауданы Имантау ауылдық округінің бюджетін бекіту туралы" Айыртау аудандық мәслихатының 2021 жылғы 28 желтоқсандағы № 7-13-17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Айыртау ауданы Имантау ауылдық округінің бюджеті осы шешімге тиісінше 1, 2 және 3 қосымшаларға сәйкес, оның ішінде 2022 жылға мынадай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200 476,0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6 464,0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194 012,0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201 384,9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-908,9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–908,9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908,9 мың теңге. 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2022 жылға арналған ауылдық округ бюджетінде облыстық бюджеттен нысаналы трансферттер 109 734,0 мың теңге сомасында ескерілсін.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облыстық бюджеттен нысаналы трансферттердің бөлінуі 2022-2024 жылдарға арналған Имантау ауылдық округінің бюджетін бекіту туралы Айыртау аудандық мәслихатының шешімін іске асыру туралы ауылдық округ әкімінің шешімімен айқындалады.";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2022 жылға арналған ауылдық округ бюджетінде аудандық бюджеттен нысаналы трансферттер 21 228,0 мың теңге сомасында ескерілсін.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трансферттердің бөлінуі 2022-2024 жылдарға арналған Имантау ауылдық округінің бюджетін бекіту туралы Айыртау аудандық мәслихатының шешімін іске асыру туралы ауылдық округ әкімінің шешімімен айқындалады.";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8-1- тармағымен толықтырылсын: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4- қосымшаға сәйкес ауылдық округінің бюджетінде қаржылық жыл басына қалыптасқан бюджет қаражатының бос қалдықтары есебінен шығындары қарастырылсын.";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4- қосымшамен толықтырылсын.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Айыртау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7-16-8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7-13-17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Айыртау ауданы Имантау ауылдық округінің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201 384,9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105 830,8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105 830,8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32 720,8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 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57 627,0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-908,9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7-16-8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7-13-17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5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1 қаңтарға қалыптасқан бюджет қаражатының бос қалдықтарын бағыттау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