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618f" w14:textId="1646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Елецкий ауылдық округінің бюджетін бекіту туралы" Айыртау аудандық мәслихатының 2021 жылғы 28 желтоқсандағы № 7-13-16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18 мамырдағы № 7-18-2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Елецкий ауылдық округінің бюджетін бекіту туралы" Айыртау аудандық мәслихатының 2021 жылғы 28 желтоқсандағы № 7-13-16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Елецкий ауылдық округінің бюджеті осы шешімге тиісінше 1, 2 және 3 қосымшаларға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26 966,0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26 066,0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27 690,2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–724,2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ауылдық округ бюджетінде аудандық бюджеттен нысаналы трансферттер 16 215,0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2022-2024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мамырдағы № 7-18-2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Елецкий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