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8e74e" w14:textId="d88e7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"2022-2024 жылдарға арналған Айыртау ауданы Елецкий ауылдық округінің бюджетін бекіту туралы" Айыртау аудандық мәслихатының 2021 жылғы 28 желтоқсандағы № 7-13-16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2022 жылғы 13 қазандағы № 7-21-6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Айыртау ауданы Елецкий ауылдық округінің бюджетін бекіту туралы" Айыртау аудандық мәслихатының 2021 жылғы 28 желтоқсандағы № 7-13-16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Айыртау ауданы Елецкий ауылдық округінің бюджеті осы шешімге тиісінше 1, 2 және 3 қосымшаларға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27 994,6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1 114,0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66,0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26 814,6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28 718,8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- 724,2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–724,2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724,2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2022 жылға арналған ауылдық округ бюджетінде республикалық бюджеттен нысаналы трансферттер 258,0 мың теңге сомасында ескерілсін.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республикалық бюджеттен нысаналы трансферттердің бөлінуі 2022-2024 жылдарға арналған Елецкий ауылдық округінің бюджетін бекіту туралы Айыртау аудандық мәслихаттың шешімін іске асыру туралы ауылдық округ әкімінің шешімімен айқындалады.";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2022 жылға арналған ауылдық округ бюджетінде аудандық бюджеттен нысаналы трансферттер 16 963,6 мың теңге сомасында ескерілсін.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бөлінуі 2022-2024 жылдарға арналған Елецкий ауылдық округінің бюджетін бекіту туралы Айыртау аудандық мәслихаттың шешімін іске асыру туралы ауылдық округ әкімінің шешімімен айқындалады.";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7-2- тармағымен толықтырылсын: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"7-2. 2022 жылға арналған Қазақстан Республикасының Ұлттық қорынан берілетін кепілдендірілген трансферт есебінен нысаналы трансферттер 296,0 мың теңге сомасында ескерілсін.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нысаналы трансферттердің бөлуі 2022-2024 жылдарға арналған Елецкий ауылдық округінің бюджетін бекіту туралы Айыртау аудандық мәслихаттың шешімін іске асыру туралы ауылдық округ әкімінің шешімімен айқындалады.";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Айыртау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7-21-6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Айыртау ауданы Елецкий ауылдық округінің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27 994,6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26 814,6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26 814,6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