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468a" w14:textId="ffb4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Константиновка ауылдық округінің бюджетін бекіту туралы" Айыртау аудандық мәслихатының 2021 жылғы 28 желтоқсандағы № 7-13-21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Константиновка ауылдық округінің бюджетін бекіту туралы" Айыртау аудандық мәслихатының 2021 жылғы 28 желтоқсандағы № 7-13-21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 тармақ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Константиновка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50 759,0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46 480,0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51 339,0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–580,0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–580,0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жылға арналған ауылдық округ бюджетінде аудандық бюджеттен нысаналы трансферттер 33 273,0 мың теңге сомасында ескерілсін.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2022- 2024 жылдарға арналған Константиновка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Константиновка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