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faf5" w14:textId="80d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Нижнебурлук ауылдық округінің бюджетін бекіту туралы" Айыртау аудандық мәслихатының 2021 жылғы 28 желтоқсандағы № 7-13-23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Нижнебурлук ауылдық округінің бюджетін бекіту туралы" Айыртау аудандық мәслихатының 2021 жылғы 28 желтоқсандағы № 7-13-23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Нижнебурлук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31 811,0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30 411,0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32 434,2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–623,2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623,2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жылға арналған ауылдық округ бюджетінде аудандық бюджеттен нысаналы трансферттер 16 345,0 мың теңге сомасында ескерілсін.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2022- 2024 жылдарға арналған Нижнебурлук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Нижнебурлук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