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4f47" w14:textId="e334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Украин ауылдық округінің бюджетін бекіту туралы" Айыртау аудандық мәслихатының 2021 жылғы 28 желтоқсандағы № 7-13-25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Украин ауылдық округінің бюджетін бекіту туралы" Айыртау аудандық мәслихатының 2021 жылғы 28 желтоқсандағы № 7-13-25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Украин ауылдық округінің бюджеті осы шешімге тиісінше 1, 2 және 3 қосымшаларға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46 432,0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40 932,0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47 857,4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-1 425,4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1 425,4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ауылдық округ бюджетінде аудандық бюджеттен нысаналы трансферттер 22 331,0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Көрсетілген аудандық бюджеттен нысаналы трансферттердің бөлінуі 2022- 2024 жылдарға арналған Украин ауылдық округінің бюджетін бекіту туралы Айыртау аудандық мәслихатының шешімін іске асыру туралы ауылдық округ әкімінің шешімімен айқындалады.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Украин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