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1d19" w14:textId="2eb1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2022 жылғы 13 қазандағы № 7-21-16 шешімі. Күші жойылды - Солтүстік Қазақстан облысы Айыртау аудандық мәслихатының 2024 жылғы 20 ақпандағы № 8-12-3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мәслихатының 20.02.2024 </w:t>
      </w:r>
      <w:r>
        <w:rPr>
          <w:rFonts w:ascii="Times New Roman"/>
          <w:b w:val="false"/>
          <w:i w:val="false"/>
          <w:color w:val="ff0000"/>
          <w:sz w:val="28"/>
        </w:rPr>
        <w:t>№ 8-12-3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Айыртау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қосымшасына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Айыртау ауданы мәслихатының аппараты" коммуналдық мемлекеттік мекемесі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шешімді Солтүстік Қазақстан облысы Айыртау ауданы мәслихаты аппаратының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 Солтүстік Қазақстан облысы Айыртау ауданы мәслихаты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Айыртау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7-21-16 шешіміне қосымша</w:t>
            </w:r>
          </w:p>
        </w:tc>
      </w:tr>
    </w:tbl>
    <w:bookmarkStart w:name="z15" w:id="7"/>
    <w:p>
      <w:pPr>
        <w:spacing w:after="0"/>
        <w:ind w:left="0"/>
        <w:jc w:val="left"/>
      </w:pPr>
      <w:r>
        <w:rPr>
          <w:rFonts w:ascii="Times New Roman"/>
          <w:b/>
          <w:i w:val="false"/>
          <w:color w:val="000000"/>
        </w:rPr>
        <w:t xml:space="preserve"> Солтүстік Қазақстан облысы Айыртау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Осы Солтүстік Қазақстан облысы Айыртау ауданында бөлек жергілікті қоғамдастық жиындарын өткізу және жергілікті қоғамдастық жиынына қатысу үшіна уыл, көше тұрғындары өкілдерінің санынайқындау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"Бөлек жергілікті қоғамдастық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w:t>
      </w:r>
      <w:r>
        <w:rPr>
          <w:rFonts w:ascii="Times New Roman"/>
          <w:b w:val="false"/>
          <w:i w:val="false"/>
          <w:color w:val="000000"/>
          <w:sz w:val="28"/>
        </w:rPr>
        <w:t>мен бекітілген және Солтүстік Қазақстан облысы Қызылжар ауданында ауыл, ауылдық округ, көше тұрғындарының бөлек жергілікті қоғамдастық жиындарын өткізу тәртібін белгілейді.</w:t>
      </w:r>
    </w:p>
    <w:bookmarkEnd w:id="9"/>
    <w:bookmarkStart w:name="z18"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9" w:id="11"/>
    <w:p>
      <w:pPr>
        <w:spacing w:after="0"/>
        <w:ind w:left="0"/>
        <w:jc w:val="both"/>
      </w:pPr>
      <w:r>
        <w:rPr>
          <w:rFonts w:ascii="Times New Roman"/>
          <w:b w:val="false"/>
          <w:i w:val="false"/>
          <w:color w:val="000000"/>
          <w:sz w:val="28"/>
        </w:rPr>
        <w:t>
      1) жергілікті қоғамдастық-шекараларында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0" w:id="12"/>
    <w:p>
      <w:pPr>
        <w:spacing w:after="0"/>
        <w:ind w:left="0"/>
        <w:jc w:val="both"/>
      </w:pPr>
      <w:r>
        <w:rPr>
          <w:rFonts w:ascii="Times New Roman"/>
          <w:b w:val="false"/>
          <w:i w:val="false"/>
          <w:color w:val="000000"/>
          <w:sz w:val="28"/>
        </w:rPr>
        <w:t>
      2) бөлек жергілікті қоғамдастық жиыны – ауыл, көше, көп 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1" w:id="13"/>
    <w:p>
      <w:pPr>
        <w:spacing w:after="0"/>
        <w:ind w:left="0"/>
        <w:jc w:val="left"/>
      </w:pPr>
      <w:r>
        <w:rPr>
          <w:rFonts w:ascii="Times New Roman"/>
          <w:b/>
          <w:i w:val="false"/>
          <w:color w:val="000000"/>
        </w:rPr>
        <w:t xml:space="preserve"> 2. Бөлек жергілікті қоғамдастық жиындарын өткізудің тәртібі</w:t>
      </w:r>
    </w:p>
    <w:bookmarkEnd w:id="13"/>
    <w:bookmarkStart w:name="z22" w:id="14"/>
    <w:p>
      <w:pPr>
        <w:spacing w:after="0"/>
        <w:ind w:left="0"/>
        <w:jc w:val="both"/>
      </w:pPr>
      <w:r>
        <w:rPr>
          <w:rFonts w:ascii="Times New Roman"/>
          <w:b w:val="false"/>
          <w:i w:val="false"/>
          <w:color w:val="000000"/>
          <w:sz w:val="28"/>
        </w:rPr>
        <w:t>
      3. Бөлек жергілікті қоғамдастық жиынын өткізу үшін ауылдық округтің аумағы учаскелерге (ауылдар, көшелер) бөлінеді.</w:t>
      </w:r>
    </w:p>
    <w:bookmarkEnd w:id="14"/>
    <w:bookmarkStart w:name="z23"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5"/>
    <w:bookmarkStart w:name="z24" w:id="16"/>
    <w:p>
      <w:pPr>
        <w:spacing w:after="0"/>
        <w:ind w:left="0"/>
        <w:jc w:val="both"/>
      </w:pPr>
      <w:r>
        <w:rPr>
          <w:rFonts w:ascii="Times New Roman"/>
          <w:b w:val="false"/>
          <w:i w:val="false"/>
          <w:color w:val="000000"/>
          <w:sz w:val="28"/>
        </w:rPr>
        <w:t>
      5. Бөлек жергілікті қоғамдастық жиынын ауылдық округ әкімі шақырады және ұйымдастырады.</w:t>
      </w:r>
    </w:p>
    <w:bookmarkEnd w:id="16"/>
    <w:bookmarkStart w:name="z25" w:id="17"/>
    <w:p>
      <w:pPr>
        <w:spacing w:after="0"/>
        <w:ind w:left="0"/>
        <w:jc w:val="both"/>
      </w:pPr>
      <w:r>
        <w:rPr>
          <w:rFonts w:ascii="Times New Roman"/>
          <w:b w:val="false"/>
          <w:i w:val="false"/>
          <w:color w:val="000000"/>
          <w:sz w:val="28"/>
        </w:rPr>
        <w:t>
      6. "Қазақстан Республикасындағы жергілікті мемлекеттік басқару және өзін-өзі басқару туралы" Қазақстан Республикасы Заңының 39-3-бабы 3-тармағының 4-3) тармақшасында көзделген жағдайды қоспағанда, жиналысқа шақыру уақыты, шақырылым орны және талқыланатын мәселелер туралы жиналыс мүшелері ол өткізілетін күнге дейін күнтізбелік он күннен кешіктірмей мерзімді баспасөз басылымында немесе интернет-ресурста (ауылдық округ әкімі аппаратының сайты, Facebook, Instagram) қазақ және орыс тілдерінде жариялау арқылы хабардар етіледі, жергілікті қоғамдастық жиналысының шақырылу орнына жергілікті қоғамдастық жиналысының мүшелері ол өткізілетін күнге дейін күнтізбелік үш күннен кешіктірілмей хабардар етіледі.</w:t>
      </w:r>
    </w:p>
    <w:bookmarkEnd w:id="17"/>
    <w:bookmarkStart w:name="z26" w:id="18"/>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18"/>
    <w:bookmarkStart w:name="z27" w:id="19"/>
    <w:p>
      <w:pPr>
        <w:spacing w:after="0"/>
        <w:ind w:left="0"/>
        <w:jc w:val="both"/>
      </w:pPr>
      <w:r>
        <w:rPr>
          <w:rFonts w:ascii="Times New Roman"/>
          <w:b w:val="false"/>
          <w:i w:val="false"/>
          <w:color w:val="000000"/>
          <w:sz w:val="28"/>
        </w:rPr>
        <w:t>
      7. Ауыл, көше шегінде бөлек жергілікті қоғамдастық жиынын өткізуді ауылдық округ әкімі ұйымдастырады.</w:t>
      </w:r>
    </w:p>
    <w:bookmarkEnd w:id="19"/>
    <w:bookmarkStart w:name="z28" w:id="20"/>
    <w:p>
      <w:pPr>
        <w:spacing w:after="0"/>
        <w:ind w:left="0"/>
        <w:jc w:val="both"/>
      </w:pPr>
      <w:r>
        <w:rPr>
          <w:rFonts w:ascii="Times New Roman"/>
          <w:b w:val="false"/>
          <w:i w:val="false"/>
          <w:color w:val="000000"/>
          <w:sz w:val="28"/>
        </w:rPr>
        <w:t>
      Көше шегінде көп пәтерлі үйлер болған кезде көп пәтерлі үйдің бөлек жиындары жүргізілмейді.</w:t>
      </w:r>
    </w:p>
    <w:bookmarkEnd w:id="20"/>
    <w:bookmarkStart w:name="z29" w:id="21"/>
    <w:p>
      <w:pPr>
        <w:spacing w:after="0"/>
        <w:ind w:left="0"/>
        <w:jc w:val="both"/>
      </w:pPr>
      <w:r>
        <w:rPr>
          <w:rFonts w:ascii="Times New Roman"/>
          <w:b w:val="false"/>
          <w:i w:val="false"/>
          <w:color w:val="000000"/>
          <w:sz w:val="28"/>
        </w:rPr>
        <w:t>
      8. Бөлек жергілікті қоғамдастық жиынын ашудың алдында тиісті ауылдың, көшенің қатысып отырған және оған қатысуға құқығы бар тұрғындарын тіркеу жүргізіледі.</w:t>
      </w:r>
    </w:p>
    <w:bookmarkEnd w:id="21"/>
    <w:bookmarkStart w:name="z30" w:id="22"/>
    <w:p>
      <w:pPr>
        <w:spacing w:after="0"/>
        <w:ind w:left="0"/>
        <w:jc w:val="both"/>
      </w:pPr>
      <w:r>
        <w:rPr>
          <w:rFonts w:ascii="Times New Roman"/>
          <w:b w:val="false"/>
          <w:i w:val="false"/>
          <w:color w:val="000000"/>
          <w:sz w:val="28"/>
        </w:rPr>
        <w:t>
      Бөлек жергілікті қоғамдастық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2"/>
    <w:bookmarkStart w:name="z31" w:id="23"/>
    <w:p>
      <w:pPr>
        <w:spacing w:after="0"/>
        <w:ind w:left="0"/>
        <w:jc w:val="both"/>
      </w:pPr>
      <w:r>
        <w:rPr>
          <w:rFonts w:ascii="Times New Roman"/>
          <w:b w:val="false"/>
          <w:i w:val="false"/>
          <w:color w:val="000000"/>
          <w:sz w:val="28"/>
        </w:rPr>
        <w:t>
      9. Бөлек жергілікті қоғамдастық жиынын ауылдық округ әкімі немесе ол уәкілеттік берген тұлға ашады.</w:t>
      </w:r>
    </w:p>
    <w:bookmarkEnd w:id="23"/>
    <w:bookmarkStart w:name="z32" w:id="24"/>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4"/>
    <w:bookmarkStart w:name="z33" w:id="25"/>
    <w:p>
      <w:pPr>
        <w:spacing w:after="0"/>
        <w:ind w:left="0"/>
        <w:jc w:val="both"/>
      </w:pPr>
      <w:r>
        <w:rPr>
          <w:rFonts w:ascii="Times New Roman"/>
          <w:b w:val="false"/>
          <w:i w:val="false"/>
          <w:color w:val="000000"/>
          <w:sz w:val="28"/>
        </w:rPr>
        <w:t>
      Бөлек жергілікті қоғамдастық жиынының хаттамасын ресімдеу үшін ашық дауыс беру арқылы хатшы сайланады.</w:t>
      </w:r>
    </w:p>
    <w:bookmarkEnd w:id="25"/>
    <w:bookmarkStart w:name="z34" w:id="26"/>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 бөлек жергілікті қоғамдастық жиынының қатысушыларымен келесі көлемде ұсынылады:</w:t>
      </w:r>
    </w:p>
    <w:bookmarkEnd w:id="26"/>
    <w:bookmarkStart w:name="z35" w:id="27"/>
    <w:p>
      <w:pPr>
        <w:spacing w:after="0"/>
        <w:ind w:left="0"/>
        <w:jc w:val="both"/>
      </w:pPr>
      <w:r>
        <w:rPr>
          <w:rFonts w:ascii="Times New Roman"/>
          <w:b w:val="false"/>
          <w:i w:val="false"/>
          <w:color w:val="000000"/>
          <w:sz w:val="28"/>
        </w:rPr>
        <w:t>
      1) Солтүстік Қазақстан облысы Айыртау ауданы Володар ауылдық округі Саумалкөл ауылының бір көшесінен 1 (бір) өкілден;</w:t>
      </w:r>
    </w:p>
    <w:bookmarkEnd w:id="27"/>
    <w:bookmarkStart w:name="z36" w:id="28"/>
    <w:p>
      <w:pPr>
        <w:spacing w:after="0"/>
        <w:ind w:left="0"/>
        <w:jc w:val="both"/>
      </w:pPr>
      <w:r>
        <w:rPr>
          <w:rFonts w:ascii="Times New Roman"/>
          <w:b w:val="false"/>
          <w:i w:val="false"/>
          <w:color w:val="000000"/>
          <w:sz w:val="28"/>
        </w:rPr>
        <w:t>
      2) ауылдық округ аумағында сайлаушылардың жалпы санынан 1 (бір) % (пайыз), Володар ауылдық округін қоспағанда, бірақ ауылдан 3 (үш) өкілден көп емес және 1 (бір) өкілден кем емес.</w:t>
      </w:r>
    </w:p>
    <w:bookmarkEnd w:id="28"/>
    <w:bookmarkStart w:name="z37" w:id="29"/>
    <w:p>
      <w:pPr>
        <w:spacing w:after="0"/>
        <w:ind w:left="0"/>
        <w:jc w:val="both"/>
      </w:pPr>
      <w:r>
        <w:rPr>
          <w:rFonts w:ascii="Times New Roman"/>
          <w:b w:val="false"/>
          <w:i w:val="false"/>
          <w:color w:val="000000"/>
          <w:sz w:val="28"/>
        </w:rPr>
        <w:t>
      11. Дауыс беру ашық тәсіл мен әрбір кандидатура бойынша дербес жүргізіледі. Бөлек жергілікті қоғамдастық жиынына қатысушылардың ең көп дауысын алған кандидаттар сайланған болып есептеледі.</w:t>
      </w:r>
    </w:p>
    <w:bookmarkEnd w:id="29"/>
    <w:bookmarkStart w:name="z38" w:id="30"/>
    <w:p>
      <w:pPr>
        <w:spacing w:after="0"/>
        <w:ind w:left="0"/>
        <w:jc w:val="both"/>
      </w:pPr>
      <w:r>
        <w:rPr>
          <w:rFonts w:ascii="Times New Roman"/>
          <w:b w:val="false"/>
          <w:i w:val="false"/>
          <w:color w:val="000000"/>
          <w:sz w:val="28"/>
        </w:rPr>
        <w:t>
      12. Бөлек жергілікті қоғамдастық жиынында хаттама жүргізіледі, оған төраға мен хатшы қол қояды және оны ауылдық округ әкімінің аппаратына береді.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