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8679" w14:textId="54e8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Айыртау ауданы Антоновка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28 желтоқсандағы № 7-23-16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1. 2023-2025 жылдарға арналған Айыртау ауданы Антоновка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88 033,2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8 416,2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168,9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437,9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79 010,2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89 483,0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-1 449,8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1 449,8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1 449,8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2008 жылғы 4 желтоқсандағы Бюджет кодексінің 52-1-бабына сәйкес құрылатындығы белгіленсін.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бюджеттік субвенциялардың көлемі 33 303,0 мың теңге сомасында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бюджеттен ауылдық округ бюджетіне берілетін нысаналы трансферттер 45 707,2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2023-2025 жылдарға арналған Антоновка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25.07.2023 </w:t>
      </w:r>
      <w:r>
        <w:rPr>
          <w:rFonts w:ascii="Times New Roman"/>
          <w:b w:val="false"/>
          <w:i w:val="false"/>
          <w:color w:val="00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00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00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Антоновка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8-6-3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09.10.2023 </w:t>
      </w:r>
      <w:r>
        <w:rPr>
          <w:rFonts w:ascii="Times New Roman"/>
          <w:b w:val="false"/>
          <w:i w:val="false"/>
          <w:color w:val="ff0000"/>
          <w:sz w:val="28"/>
        </w:rPr>
        <w:t>№ 8-8-4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Антоновка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Антоновка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қосымшамен толықтырылды - Солтүстік Қазақстан облысы Айыртау аудандық мәслихатының 11.04.2023 </w:t>
      </w:r>
      <w:r>
        <w:rPr>
          <w:rFonts w:ascii="Times New Roman"/>
          <w:b w:val="false"/>
          <w:i w:val="false"/>
          <w:color w:val="ff0000"/>
          <w:sz w:val="28"/>
        </w:rPr>
        <w:t>№ 8-2-3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