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427d" w14:textId="26b4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Айыртау ауданы Володар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28 желтоқсандағы № 7-23-18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Айыртау ауданы Володар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516 979,8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102 755,8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2 402,0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411 822,0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518 302,6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-1 322,8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1 322,8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1 322,8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8-6-5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09.10.2023 </w:t>
      </w:r>
      <w:r>
        <w:rPr>
          <w:rFonts w:ascii="Times New Roman"/>
          <w:b w:val="false"/>
          <w:i w:val="false"/>
          <w:color w:val="000000"/>
          <w:sz w:val="28"/>
        </w:rPr>
        <w:t>№ 8-8-6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12.12.2023 </w:t>
      </w:r>
      <w:r>
        <w:rPr>
          <w:rFonts w:ascii="Times New Roman"/>
          <w:b w:val="false"/>
          <w:i w:val="false"/>
          <w:color w:val="000000"/>
          <w:sz w:val="28"/>
        </w:rPr>
        <w:t>№ 8-10-2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 бюджетінің кірістері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құрылатындығы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ауылдық округ бюджетіне берілетін бюджеттік субвенциялардың көлемі 24 977,0 мың теңге сомасында ескерілсін.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бюджеттен ауылдық округ бюджетіне берілетін нысаналы трансферттер 73 519,7 мың теңге сомасында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Володар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Айыртау аудандық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8-6-5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09.10.2023 </w:t>
      </w:r>
      <w:r>
        <w:rPr>
          <w:rFonts w:ascii="Times New Roman"/>
          <w:b w:val="false"/>
          <w:i w:val="false"/>
          <w:color w:val="000000"/>
          <w:sz w:val="28"/>
        </w:rPr>
        <w:t>№ 8-8-6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12.12.2023 </w:t>
      </w:r>
      <w:r>
        <w:rPr>
          <w:rFonts w:ascii="Times New Roman"/>
          <w:b w:val="false"/>
          <w:i w:val="false"/>
          <w:color w:val="000000"/>
          <w:sz w:val="28"/>
        </w:rPr>
        <w:t>№ 8-10-2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2023 жылға арналған облыстық бюджеттен ауылдық округ бюджетіне берілетін нысаналы трансферттер 313 325,3 мың теңге сомасында ескерілсін.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2023-2025 жылдарға арналған Володар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Айыртау аудандық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8-6-5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12.12.2023 </w:t>
      </w:r>
      <w:r>
        <w:rPr>
          <w:rFonts w:ascii="Times New Roman"/>
          <w:b w:val="false"/>
          <w:i w:val="false"/>
          <w:color w:val="000000"/>
          <w:sz w:val="28"/>
        </w:rPr>
        <w:t>№ 8-10-2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Володар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8-6-5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09.10.2023 </w:t>
      </w:r>
      <w:r>
        <w:rPr>
          <w:rFonts w:ascii="Times New Roman"/>
          <w:b w:val="false"/>
          <w:i w:val="false"/>
          <w:color w:val="ff0000"/>
          <w:sz w:val="28"/>
        </w:rPr>
        <w:t>№ 8-8-6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12.12.2023 </w:t>
      </w:r>
      <w:r>
        <w:rPr>
          <w:rFonts w:ascii="Times New Roman"/>
          <w:b w:val="false"/>
          <w:i w:val="false"/>
          <w:color w:val="ff0000"/>
          <w:sz w:val="28"/>
        </w:rPr>
        <w:t>№ 8-10-2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516 979,8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102 755,8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518 302,6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258 960,4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258 960,4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258 960,4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Володар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Володар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 қосымшамен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