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35f9" w14:textId="dd03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Айыртау ауданы Казанка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28 желтоқсандағы № 7-23-22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Айыртау ауданы Казанка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51 046,6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7 447,1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327,9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43 271,6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52 399,9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-1 353,3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1 353,3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1 353,3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8-6-9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09.10.2023 </w:t>
      </w:r>
      <w:r>
        <w:rPr>
          <w:rFonts w:ascii="Times New Roman"/>
          <w:b w:val="false"/>
          <w:i w:val="false"/>
          <w:color w:val="000000"/>
          <w:sz w:val="28"/>
        </w:rPr>
        <w:t>№ 8-8-9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12.12.2023 </w:t>
      </w:r>
      <w:r>
        <w:rPr>
          <w:rFonts w:ascii="Times New Roman"/>
          <w:b w:val="false"/>
          <w:i w:val="false"/>
          <w:color w:val="000000"/>
          <w:sz w:val="28"/>
        </w:rPr>
        <w:t>№ 8-10-4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 бюджетінің кірістері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бюджеттік субвенциялардың көлемі 26 372,0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бюджеттен ауылдық округ бюджетіне берілетін нысаналы трансферттер 16 899,6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Казанка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аудандық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8-6-9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09.10.2023 </w:t>
      </w:r>
      <w:r>
        <w:rPr>
          <w:rFonts w:ascii="Times New Roman"/>
          <w:b w:val="false"/>
          <w:i w:val="false"/>
          <w:color w:val="000000"/>
          <w:sz w:val="28"/>
        </w:rPr>
        <w:t>№ 8-8-9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12.12.2023 </w:t>
      </w:r>
      <w:r>
        <w:rPr>
          <w:rFonts w:ascii="Times New Roman"/>
          <w:b w:val="false"/>
          <w:i w:val="false"/>
          <w:color w:val="000000"/>
          <w:sz w:val="28"/>
        </w:rPr>
        <w:t>№ 8-10-4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Казанка ауылдық округінің бюджеті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8-6-9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09.10.2023 </w:t>
      </w:r>
      <w:r>
        <w:rPr>
          <w:rFonts w:ascii="Times New Roman"/>
          <w:b w:val="false"/>
          <w:i w:val="false"/>
          <w:color w:val="ff0000"/>
          <w:sz w:val="28"/>
        </w:rPr>
        <w:t>№ 8-8-9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12.12.2023 </w:t>
      </w:r>
      <w:r>
        <w:rPr>
          <w:rFonts w:ascii="Times New Roman"/>
          <w:b w:val="false"/>
          <w:i w:val="false"/>
          <w:color w:val="ff0000"/>
          <w:sz w:val="28"/>
        </w:rPr>
        <w:t>№ 8-10-4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Казанка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Казанка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қосымшамен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