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b77a" w14:textId="6e0b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2021 жылғы 24 желтоқсандағы № 13-1 "2022-2024 жылдарға арналған Ақжар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3 наурыздағы № 15-1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облысының Ақжар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"2022-2024 жылдарға арналған Ақжар аудандық бюджетін бекіту туралы" 2021 жылғы 24 желтоқсандағы № 13-1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26323 болып тіркелді)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Ақжар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6 200 160,8 мың теңге:</w:t>
      </w:r>
    </w:p>
    <w:bookmarkEnd w:id="3"/>
    <w:bookmarkStart w:name="z9" w:id="4"/>
    <w:p>
      <w:pPr>
        <w:spacing w:after="0"/>
        <w:ind w:left="0"/>
        <w:jc w:val="both"/>
      </w:pPr>
      <w:r>
        <w:rPr>
          <w:rFonts w:ascii="Times New Roman"/>
          <w:b w:val="false"/>
          <w:i w:val="false"/>
          <w:color w:val="000000"/>
          <w:sz w:val="28"/>
        </w:rPr>
        <w:t>
      салықтық түсімдер – 420 882,4 мың теңге;</w:t>
      </w:r>
    </w:p>
    <w:bookmarkEnd w:id="4"/>
    <w:bookmarkStart w:name="z10" w:id="5"/>
    <w:p>
      <w:pPr>
        <w:spacing w:after="0"/>
        <w:ind w:left="0"/>
        <w:jc w:val="both"/>
      </w:pPr>
      <w:r>
        <w:rPr>
          <w:rFonts w:ascii="Times New Roman"/>
          <w:b w:val="false"/>
          <w:i w:val="false"/>
          <w:color w:val="000000"/>
          <w:sz w:val="28"/>
        </w:rPr>
        <w:t>
      салықтық емес түсімдер – 7 201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2" w:id="7"/>
    <w:p>
      <w:pPr>
        <w:spacing w:after="0"/>
        <w:ind w:left="0"/>
        <w:jc w:val="both"/>
      </w:pPr>
      <w:r>
        <w:rPr>
          <w:rFonts w:ascii="Times New Roman"/>
          <w:b w:val="false"/>
          <w:i w:val="false"/>
          <w:color w:val="000000"/>
          <w:sz w:val="28"/>
        </w:rPr>
        <w:t>
      трансферттер түсімі – 5 772 077,4 мың теңге;</w:t>
      </w:r>
    </w:p>
    <w:bookmarkEnd w:id="7"/>
    <w:bookmarkStart w:name="z13" w:id="8"/>
    <w:p>
      <w:pPr>
        <w:spacing w:after="0"/>
        <w:ind w:left="0"/>
        <w:jc w:val="both"/>
      </w:pPr>
      <w:r>
        <w:rPr>
          <w:rFonts w:ascii="Times New Roman"/>
          <w:b w:val="false"/>
          <w:i w:val="false"/>
          <w:color w:val="000000"/>
          <w:sz w:val="28"/>
        </w:rPr>
        <w:t>
      2) шығындар – 6 342 765,8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84 247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142 429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58 182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-226 852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226 852 мың теңге:</w:t>
      </w:r>
    </w:p>
    <w:bookmarkEnd w:id="16"/>
    <w:bookmarkStart w:name="z22" w:id="17"/>
    <w:p>
      <w:pPr>
        <w:spacing w:after="0"/>
        <w:ind w:left="0"/>
        <w:jc w:val="both"/>
      </w:pPr>
      <w:r>
        <w:rPr>
          <w:rFonts w:ascii="Times New Roman"/>
          <w:b w:val="false"/>
          <w:i w:val="false"/>
          <w:color w:val="000000"/>
          <w:sz w:val="28"/>
        </w:rPr>
        <w:t>
      қарыздар түсімі – 142 429 мың теңге;</w:t>
      </w:r>
    </w:p>
    <w:bookmarkEnd w:id="17"/>
    <w:bookmarkStart w:name="z23" w:id="18"/>
    <w:p>
      <w:pPr>
        <w:spacing w:after="0"/>
        <w:ind w:left="0"/>
        <w:jc w:val="both"/>
      </w:pPr>
      <w:r>
        <w:rPr>
          <w:rFonts w:ascii="Times New Roman"/>
          <w:b w:val="false"/>
          <w:i w:val="false"/>
          <w:color w:val="000000"/>
          <w:sz w:val="28"/>
        </w:rPr>
        <w:t>
      қарыздарды өтеу – 59 842 мың тенге;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144 265 мың теңге.";</w:t>
      </w:r>
    </w:p>
    <w:bookmarkEnd w:id="19"/>
    <w:bookmarkStart w:name="z25" w:id="20"/>
    <w:p>
      <w:pPr>
        <w:spacing w:after="0"/>
        <w:ind w:left="0"/>
        <w:jc w:val="both"/>
      </w:pPr>
      <w:r>
        <w:rPr>
          <w:rFonts w:ascii="Times New Roman"/>
          <w:b w:val="false"/>
          <w:i w:val="false"/>
          <w:color w:val="000000"/>
          <w:sz w:val="28"/>
        </w:rPr>
        <w:t>
      мынадай мазмұндағы 9-1 тармақпен толықтырылсын:</w:t>
      </w:r>
    </w:p>
    <w:bookmarkEnd w:id="20"/>
    <w:bookmarkStart w:name="z26" w:id="21"/>
    <w:p>
      <w:pPr>
        <w:spacing w:after="0"/>
        <w:ind w:left="0"/>
        <w:jc w:val="both"/>
      </w:pPr>
      <w:r>
        <w:rPr>
          <w:rFonts w:ascii="Times New Roman"/>
          <w:b w:val="false"/>
          <w:i w:val="false"/>
          <w:color w:val="000000"/>
          <w:sz w:val="28"/>
        </w:rPr>
        <w:t>
      "9-1. Осы шешімге 2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2021 жылы пайдаланылмаған (толық пайдаланылмаған) берілген нысаналы трансферттерді қайтару есебінен шығыстар көзделсін.</w:t>
      </w:r>
    </w:p>
    <w:bookmarkEnd w:id="21"/>
    <w:bookmarkStart w:name="z27" w:id="22"/>
    <w:p>
      <w:pPr>
        <w:spacing w:after="0"/>
        <w:ind w:left="0"/>
        <w:jc w:val="both"/>
      </w:pPr>
      <w:r>
        <w:rPr>
          <w:rFonts w:ascii="Times New Roman"/>
          <w:b w:val="false"/>
          <w:i w:val="false"/>
          <w:color w:val="000000"/>
          <w:sz w:val="28"/>
        </w:rPr>
        <w:t>
      Аудандық бюджет қаржылық жыл басына қалыптасқан бюджеттік қаражаттың бос қалдықтарын және республикалық және облыстық бюджеттерден 2021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әкімдігінің "2022-2024 жылдарға арналған Ақжар аудандық бюджет туралы" Ақжар аудандық мәслихатының шешімін іске асыру туралы" қаулысымен айқындалады";</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7 қосымшасымен толықтырылсын.</w:t>
      </w:r>
    </w:p>
    <w:bookmarkEnd w:id="24"/>
    <w:bookmarkStart w:name="z30" w:id="25"/>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2" w:id="26"/>
    <w:p>
      <w:pPr>
        <w:spacing w:after="0"/>
        <w:ind w:left="0"/>
        <w:jc w:val="left"/>
      </w:pPr>
      <w:r>
        <w:rPr>
          <w:rFonts w:ascii="Times New Roman"/>
          <w:b/>
          <w:i w:val="false"/>
          <w:color w:val="000000"/>
        </w:rPr>
        <w:t xml:space="preserve"> Ақжар ауданының 2022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6200160,8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xml:space="preserve">
Сомасы, </w:t>
            </w:r>
          </w:p>
          <w:bookmarkEnd w:id="27"/>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6342765,8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Сомасы,</w:t>
            </w:r>
          </w:p>
          <w:bookmarkEnd w:id="28"/>
          <w:p>
            <w:pPr>
              <w:spacing w:after="20"/>
              <w:ind w:left="20"/>
              <w:jc w:val="both"/>
            </w:pPr>
            <w:r>
              <w:rPr>
                <w:rFonts w:ascii="Times New Roman"/>
                <w:b w:val="false"/>
                <w:i w:val="false"/>
                <w:color w:val="000000"/>
                <w:sz w:val="20"/>
              </w:rPr>
              <w:t>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xml:space="preserve">
Сомасы, </w:t>
            </w:r>
          </w:p>
          <w:bookmarkEnd w:id="29"/>
          <w:p>
            <w:pPr>
              <w:spacing w:after="20"/>
              <w:ind w:left="20"/>
              <w:jc w:val="both"/>
            </w:pPr>
            <w:r>
              <w:rPr>
                <w:rFonts w:ascii="Times New Roman"/>
                <w:b w:val="false"/>
                <w:i w:val="false"/>
                <w:color w:val="000000"/>
                <w:sz w:val="20"/>
              </w:rPr>
              <w:t>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xml:space="preserve">
Сомасы, </w:t>
            </w:r>
          </w:p>
          <w:bookmarkEnd w:id="30"/>
          <w:p>
            <w:pPr>
              <w:spacing w:after="20"/>
              <w:ind w:left="20"/>
              <w:jc w:val="both"/>
            </w:pPr>
            <w:r>
              <w:rPr>
                <w:rFonts w:ascii="Times New Roman"/>
                <w:b w:val="false"/>
                <w:i w:val="false"/>
                <w:color w:val="000000"/>
                <w:sz w:val="20"/>
              </w:rPr>
              <w:t>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8" w:id="32"/>
    <w:p>
      <w:pPr>
        <w:spacing w:after="0"/>
        <w:ind w:left="0"/>
        <w:jc w:val="left"/>
      </w:pPr>
      <w:r>
        <w:rPr>
          <w:rFonts w:ascii="Times New Roman"/>
          <w:b/>
          <w:i w:val="false"/>
          <w:color w:val="000000"/>
        </w:rPr>
        <w:t xml:space="preserve"> 2022 жылғы 1 қаңтарда қалыптасқан бюджет қаражатының бос қалдықтары есебінен және 2021 жылға облыстық бюджеттен және республикалық бюджеттен пайдаланылмаған (толық пайдаланылмаған) мақсатты трансферттерді қайтару 2022 жылға арналған аудандық бюджеттің шығыстарын бөлу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Кенащы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ауылдық округі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 инспекциясы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қәсіпкерлік және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