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99e1" w14:textId="9d19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2021 жылғы 24 желтоқсандағы № 13-1 "2022-2024 жылдарға арналған Ақжар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2022 жылғы 6 мамырдағы № 19-2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Ақжар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"2022-2024 жылдарға арналған Ақжар аудандық бюджетін бекіту туралы" 2021 жылғы 24 желтоқсандағы № 13-1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26323 болып тіркелді)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Ақжар аудандық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6 263 175,5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500 091,7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7 201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5 755 882,8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6 405 780,5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84 247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142 429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58 182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-226 852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226 852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142 429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59 842 мың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144 265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06 мамырдағы № 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 № 13-1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ауданының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6263175,5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500091,7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302692,4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302692,4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124209,3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5755882,8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5755865,4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5755865,4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64057805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1711818,2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1370113,6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389144,3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389144,3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452851,9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145851,9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