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819c" w14:textId="b7d8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2021 жылғы 27 желтоқсандағы № 13-13 "2022-2024 жылдарға арналған Ақжар ауданы Кішіқарой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18 тамыздағы № 22-3 шешімі</w:t>
      </w:r>
    </w:p>
    <w:p>
      <w:pPr>
        <w:spacing w:after="0"/>
        <w:ind w:left="0"/>
        <w:jc w:val="both"/>
      </w:pPr>
      <w:bookmarkStart w:name="z4" w:id="0"/>
      <w:r>
        <w:rPr>
          <w:rFonts w:ascii="Times New Roman"/>
          <w:b w:val="false"/>
          <w:i w:val="false"/>
          <w:color w:val="000000"/>
          <w:sz w:val="28"/>
        </w:rPr>
        <w:t>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"2022-2024 жылдарға арналған Ақжар ауданы Кішіқарой ауылдық округінің бюджетін бекіту туралы" 2022 жылғы 27 желтоқсандағы № 13-13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Ақжар ауданы Кішіқарой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168804,8 мың теңге:</w:t>
      </w:r>
    </w:p>
    <w:bookmarkEnd w:id="3"/>
    <w:bookmarkStart w:name="z9" w:id="4"/>
    <w:p>
      <w:pPr>
        <w:spacing w:after="0"/>
        <w:ind w:left="0"/>
        <w:jc w:val="both"/>
      </w:pPr>
      <w:r>
        <w:rPr>
          <w:rFonts w:ascii="Times New Roman"/>
          <w:b w:val="false"/>
          <w:i w:val="false"/>
          <w:color w:val="000000"/>
          <w:sz w:val="28"/>
        </w:rPr>
        <w:t>
      салықтық түсімдер – 3838 мың теңге;</w:t>
      </w:r>
    </w:p>
    <w:bookmarkEnd w:id="4"/>
    <w:bookmarkStart w:name="z10" w:id="5"/>
    <w:p>
      <w:pPr>
        <w:spacing w:after="0"/>
        <w:ind w:left="0"/>
        <w:jc w:val="both"/>
      </w:pPr>
      <w:r>
        <w:rPr>
          <w:rFonts w:ascii="Times New Roman"/>
          <w:b w:val="false"/>
          <w:i w:val="false"/>
          <w:color w:val="000000"/>
          <w:sz w:val="28"/>
        </w:rPr>
        <w:t>
      салықтық емес түсімдер – 44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1504 мың теңге;</w:t>
      </w:r>
    </w:p>
    <w:bookmarkEnd w:id="6"/>
    <w:bookmarkStart w:name="z12" w:id="7"/>
    <w:p>
      <w:pPr>
        <w:spacing w:after="0"/>
        <w:ind w:left="0"/>
        <w:jc w:val="both"/>
      </w:pPr>
      <w:r>
        <w:rPr>
          <w:rFonts w:ascii="Times New Roman"/>
          <w:b w:val="false"/>
          <w:i w:val="false"/>
          <w:color w:val="000000"/>
          <w:sz w:val="28"/>
        </w:rPr>
        <w:t>
      трансферттер түсімі – 163418,8 мың теңге;</w:t>
      </w:r>
    </w:p>
    <w:bookmarkEnd w:id="7"/>
    <w:bookmarkStart w:name="z13" w:id="8"/>
    <w:p>
      <w:pPr>
        <w:spacing w:after="0"/>
        <w:ind w:left="0"/>
        <w:jc w:val="both"/>
      </w:pPr>
      <w:r>
        <w:rPr>
          <w:rFonts w:ascii="Times New Roman"/>
          <w:b w:val="false"/>
          <w:i w:val="false"/>
          <w:color w:val="000000"/>
          <w:sz w:val="28"/>
        </w:rPr>
        <w:t>
      2) шығындар – 170005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-1200,2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1200,2 мың тенге: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бюджетиқаражатыныңипайдаланылатын қалдықтары – 1200,2 мың теңге.";</w:t>
      </w:r>
    </w:p>
    <w:bookmarkEnd w:id="19"/>
    <w:bookmarkStart w:name="z25" w:id="20"/>
    <w:p>
      <w:pPr>
        <w:spacing w:after="0"/>
        <w:ind w:left="0"/>
        <w:jc w:val="both"/>
      </w:pPr>
      <w:r>
        <w:rPr>
          <w:rFonts w:ascii="Times New Roman"/>
          <w:b w:val="false"/>
          <w:i w:val="false"/>
          <w:color w:val="000000"/>
          <w:sz w:val="28"/>
        </w:rPr>
        <w:t>
      мынадай мазмұндағы 6-1 тармақпен толықтырылсын:</w:t>
      </w:r>
    </w:p>
    <w:bookmarkEnd w:id="20"/>
    <w:bookmarkStart w:name="z26" w:id="21"/>
    <w:p>
      <w:pPr>
        <w:spacing w:after="0"/>
        <w:ind w:left="0"/>
        <w:jc w:val="both"/>
      </w:pPr>
      <w:r>
        <w:rPr>
          <w:rFonts w:ascii="Times New Roman"/>
          <w:b w:val="false"/>
          <w:i w:val="false"/>
          <w:color w:val="000000"/>
          <w:sz w:val="28"/>
        </w:rPr>
        <w:t>
      "6-1. Осы шешімге 2 қосымшаға сәйкес ауылдық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 көзделсін.</w:t>
      </w:r>
    </w:p>
    <w:bookmarkEnd w:id="21"/>
    <w:bookmarkStart w:name="z27" w:id="22"/>
    <w:p>
      <w:pPr>
        <w:spacing w:after="0"/>
        <w:ind w:left="0"/>
        <w:jc w:val="both"/>
      </w:pPr>
      <w:r>
        <w:rPr>
          <w:rFonts w:ascii="Times New Roman"/>
          <w:b w:val="false"/>
          <w:i w:val="false"/>
          <w:color w:val="000000"/>
          <w:sz w:val="28"/>
        </w:rPr>
        <w:t>
      Ауылдық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Кіші-Қарой ауылдық округі әкімінің "2022-2024 жылдарға арналған Ақжар ауданы Кіші-Қарой ауылдық округінің бюджетін бекіту туралы" Ақжар аудандық мәслихатының шешімін іске асыру туралы" шешімімен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тамыз № 22-3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 шешіміне 1-қосымша</w:t>
            </w:r>
          </w:p>
        </w:tc>
      </w:tr>
    </w:tbl>
    <w:bookmarkStart w:name="z39" w:id="25"/>
    <w:p>
      <w:pPr>
        <w:spacing w:after="0"/>
        <w:ind w:left="0"/>
        <w:jc w:val="left"/>
      </w:pPr>
      <w:r>
        <w:rPr>
          <w:rFonts w:ascii="Times New Roman"/>
          <w:b/>
          <w:i w:val="false"/>
          <w:color w:val="000000"/>
        </w:rPr>
        <w:t xml:space="preserve"> Ақжар ауданы Кішіқарой ауылдық округінің 2022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Сомасы</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Сомасы</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қалалардың,ауылдардың,кенттердің, ауылдық округтердің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